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35" w:rsidRPr="005E2414" w:rsidRDefault="00402C35" w:rsidP="006E7858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  <w:lang w:val="uz-Cyrl-UZ"/>
        </w:rPr>
      </w:pPr>
      <w:r w:rsidRPr="005E2414">
        <w:rPr>
          <w:rFonts w:ascii="Times New Roman" w:hAnsi="Times New Roman"/>
          <w:i w:val="0"/>
          <w:iCs w:val="0"/>
          <w:sz w:val="24"/>
          <w:szCs w:val="24"/>
          <w:lang w:val="uz-Cyrl-UZ"/>
        </w:rPr>
        <w:t>AXBOROT XATI</w:t>
      </w:r>
    </w:p>
    <w:p w:rsidR="0059035F" w:rsidRDefault="0059035F" w:rsidP="006E7858">
      <w:pPr>
        <w:spacing w:after="0" w:line="240" w:lineRule="auto"/>
        <w:ind w:firstLine="567"/>
        <w:jc w:val="both"/>
        <w:rPr>
          <w:rFonts w:ascii="Times New Roman" w:hAnsi="Times New Roman"/>
          <w:lang w:val="uz-Cyrl-UZ"/>
        </w:rPr>
      </w:pP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O‘zbekiston </w:t>
      </w:r>
      <w:r w:rsidR="00610CEF" w:rsidRPr="002C20C6">
        <w:rPr>
          <w:rFonts w:ascii="Times New Roman" w:hAnsi="Times New Roman"/>
          <w:lang w:val="uz-Cyrl-UZ"/>
        </w:rPr>
        <w:t xml:space="preserve">Respublikasi </w:t>
      </w:r>
      <w:r w:rsidRPr="002C20C6">
        <w:rPr>
          <w:rFonts w:ascii="Times New Roman" w:hAnsi="Times New Roman"/>
          <w:lang w:val="uz-Cyrl-UZ"/>
        </w:rPr>
        <w:t xml:space="preserve">Prezidentining 2020 yil 2-mart kungi «Ilm, ma'rifat va raqamli iqtisodiyotni rivojlantirish yili»da amalga oshirishga oid Davlat dasturi to‘g‘risida»gi Farmonida ko‘zda tutilgan vazifalarni ijrosini ta'minlash maqsadida “Academic Research” MChJ tomonidan ta'sis etilgan </w:t>
      </w:r>
      <w:r w:rsidRPr="002C20C6">
        <w:rPr>
          <w:rFonts w:ascii="Times New Roman" w:hAnsi="Times New Roman"/>
          <w:b/>
          <w:lang w:val="uz-Cyrl-UZ"/>
        </w:rPr>
        <w:t>“Academic Research in Educational Sciences (ARES)”</w:t>
      </w:r>
      <w:r w:rsidRPr="002C20C6">
        <w:rPr>
          <w:rFonts w:ascii="Times New Roman" w:hAnsi="Times New Roman"/>
          <w:lang w:val="uz-Cyrl-UZ"/>
        </w:rPr>
        <w:t xml:space="preserve"> ilmiy jurnalining (O‘zbekiston Respublikasi Prezidenti Administratsiyasi huzuridagi Axborot va ommaviy kommunikasiyalarni rivojlantirish agentligining </w:t>
      </w:r>
      <w:r w:rsidR="00F8741A" w:rsidRPr="00F8741A">
        <w:rPr>
          <w:rFonts w:ascii="Times New Roman" w:hAnsi="Times New Roman"/>
          <w:lang w:val="uz-Cyrl-UZ"/>
        </w:rPr>
        <w:t xml:space="preserve">      </w:t>
      </w:r>
      <w:r w:rsidRPr="002C20C6">
        <w:rPr>
          <w:rFonts w:ascii="Times New Roman" w:hAnsi="Times New Roman"/>
          <w:lang w:val="uz-Cyrl-UZ"/>
        </w:rPr>
        <w:t xml:space="preserve">1365-sonli Guvohnoma hamda ISSN 2181-1385, </w:t>
      </w:r>
      <w:hyperlink r:id="rId9" w:history="1">
        <w:r w:rsidRPr="002C20C6">
          <w:rPr>
            <w:rStyle w:val="affd"/>
            <w:rFonts w:ascii="Times New Roman" w:hAnsi="Times New Roman"/>
            <w:lang w:val="uz-Cyrl-UZ"/>
          </w:rPr>
          <w:t>www.ares.uz</w:t>
        </w:r>
      </w:hyperlink>
      <w:r w:rsidRPr="002C20C6">
        <w:rPr>
          <w:rFonts w:ascii="Times New Roman" w:hAnsi="Times New Roman"/>
          <w:lang w:val="uz-Cyrl-UZ"/>
        </w:rPr>
        <w:t xml:space="preserve"> veb sayti) </w:t>
      </w:r>
      <w:r w:rsidR="00A14D1A" w:rsidRPr="00A14D1A">
        <w:rPr>
          <w:rFonts w:ascii="Times New Roman" w:hAnsi="Times New Roman"/>
          <w:b/>
          <w:lang w:val="uz-Cyrl-UZ"/>
        </w:rPr>
        <w:t>4</w:t>
      </w:r>
      <w:r w:rsidR="004F5409" w:rsidRPr="002C20C6">
        <w:rPr>
          <w:rFonts w:ascii="Times New Roman" w:hAnsi="Times New Roman"/>
          <w:b/>
          <w:lang w:val="uz-Cyrl-UZ"/>
        </w:rPr>
        <w:t xml:space="preserve">-tom </w:t>
      </w:r>
      <w:r w:rsidR="00C85EE6">
        <w:rPr>
          <w:rFonts w:ascii="Times New Roman" w:hAnsi="Times New Roman"/>
          <w:b/>
        </w:rPr>
        <w:t>7</w:t>
      </w:r>
      <w:r w:rsidRPr="002C20C6">
        <w:rPr>
          <w:rFonts w:ascii="Times New Roman" w:hAnsi="Times New Roman"/>
          <w:b/>
          <w:lang w:val="uz-Cyrl-UZ"/>
        </w:rPr>
        <w:t>-soni</w:t>
      </w:r>
      <w:r w:rsidRPr="002C20C6">
        <w:rPr>
          <w:rFonts w:ascii="Times New Roman" w:hAnsi="Times New Roman"/>
          <w:lang w:val="uz-Cyrl-UZ"/>
        </w:rPr>
        <w:t xml:space="preserve"> uchun maqolalar qabuli e'lon qilinadi.</w:t>
      </w:r>
    </w:p>
    <w:p w:rsidR="006E7858" w:rsidRPr="002C20C6" w:rsidRDefault="006E7858" w:rsidP="00202F5D">
      <w:pPr>
        <w:spacing w:after="0" w:line="240" w:lineRule="auto"/>
        <w:ind w:firstLine="567"/>
        <w:jc w:val="both"/>
        <w:rPr>
          <w:rFonts w:ascii="Times New Roman" w:hAnsi="Times New Roman"/>
          <w:lang w:val="uz-Latn-UZ"/>
        </w:rPr>
      </w:pPr>
      <w:r w:rsidRPr="002C20C6">
        <w:rPr>
          <w:rFonts w:ascii="Times New Roman" w:hAnsi="Times New Roman"/>
          <w:lang w:val="uz-Latn-UZ"/>
        </w:rPr>
        <w:t xml:space="preserve">Jurnal </w:t>
      </w:r>
      <w:hyperlink r:id="rId10" w:history="1">
        <w:r w:rsidRPr="002C20C6">
          <w:rPr>
            <w:rStyle w:val="affd"/>
            <w:rFonts w:ascii="Times New Roman" w:hAnsi="Times New Roman"/>
            <w:lang w:val="uz-Latn-UZ"/>
          </w:rPr>
          <w:t>Google Scholar</w:t>
        </w:r>
      </w:hyperlink>
      <w:r w:rsidRPr="002C20C6">
        <w:rPr>
          <w:rFonts w:ascii="Times New Roman" w:hAnsi="Times New Roman"/>
          <w:lang w:val="uz-Latn-UZ"/>
        </w:rPr>
        <w:t xml:space="preserve">, </w:t>
      </w:r>
      <w:hyperlink r:id="rId11" w:history="1">
        <w:r w:rsidRPr="002C20C6">
          <w:rPr>
            <w:rStyle w:val="affd"/>
            <w:rFonts w:ascii="Times New Roman" w:hAnsi="Times New Roman"/>
            <w:lang w:val="uz-Latn-UZ"/>
          </w:rPr>
          <w:t>Cyberleninka</w:t>
        </w:r>
      </w:hyperlink>
      <w:r w:rsidRPr="002C20C6">
        <w:rPr>
          <w:rFonts w:ascii="Times New Roman" w:hAnsi="Times New Roman"/>
          <w:lang w:val="uz-Latn-UZ"/>
        </w:rPr>
        <w:t xml:space="preserve">, </w:t>
      </w:r>
      <w:hyperlink r:id="rId12" w:history="1">
        <w:r w:rsidRPr="002C20C6">
          <w:rPr>
            <w:rStyle w:val="affd"/>
            <w:rFonts w:ascii="Times New Roman" w:hAnsi="Times New Roman"/>
            <w:lang w:val="uz-Latn-UZ"/>
          </w:rPr>
          <w:t>ResearchBib</w:t>
        </w:r>
      </w:hyperlink>
      <w:r w:rsidRPr="002C20C6">
        <w:rPr>
          <w:rFonts w:ascii="Times New Roman" w:hAnsi="Times New Roman"/>
          <w:lang w:val="uz-Latn-UZ"/>
        </w:rPr>
        <w:t xml:space="preserve">, </w:t>
      </w:r>
      <w:hyperlink r:id="rId13" w:history="1">
        <w:r w:rsidRPr="002C20C6">
          <w:rPr>
            <w:rStyle w:val="affd"/>
            <w:rFonts w:ascii="Times New Roman" w:hAnsi="Times New Roman"/>
            <w:lang w:val="uz-Latn-UZ"/>
          </w:rPr>
          <w:t>Internet Archive</w:t>
        </w:r>
      </w:hyperlink>
      <w:r w:rsidRPr="002C20C6">
        <w:rPr>
          <w:rFonts w:ascii="Times New Roman" w:hAnsi="Times New Roman"/>
          <w:lang w:val="uz-Latn-UZ"/>
        </w:rPr>
        <w:t xml:space="preserve">, </w:t>
      </w:r>
      <w:hyperlink r:id="rId14" w:history="1">
        <w:r w:rsidRPr="002C20C6">
          <w:rPr>
            <w:rStyle w:val="affd"/>
            <w:rFonts w:ascii="Times New Roman" w:hAnsi="Times New Roman"/>
            <w:lang w:val="uz-Latn-UZ"/>
          </w:rPr>
          <w:t>SJIF</w:t>
        </w:r>
      </w:hyperlink>
      <w:r w:rsidR="006738CE" w:rsidRPr="002C20C6">
        <w:rPr>
          <w:rFonts w:ascii="Times New Roman" w:hAnsi="Times New Roman"/>
          <w:lang w:val="uz-Latn-UZ"/>
        </w:rPr>
        <w:t xml:space="preserve">, </w:t>
      </w:r>
      <w:hyperlink r:id="rId15" w:history="1">
        <w:r w:rsidR="006738CE" w:rsidRPr="002C20C6">
          <w:rPr>
            <w:rStyle w:val="affd"/>
            <w:rFonts w:ascii="Times New Roman" w:hAnsi="Times New Roman"/>
            <w:lang w:val="uz-Latn-UZ"/>
          </w:rPr>
          <w:t>Index Copernicus</w:t>
        </w:r>
      </w:hyperlink>
      <w:r w:rsidR="008137F3">
        <w:rPr>
          <w:rFonts w:ascii="Times New Roman" w:hAnsi="Times New Roman"/>
          <w:lang w:val="uz-Latn-UZ"/>
        </w:rPr>
        <w:t>,</w:t>
      </w:r>
      <w:r w:rsidRPr="002C20C6">
        <w:rPr>
          <w:rFonts w:ascii="Times New Roman" w:hAnsi="Times New Roman"/>
          <w:lang w:val="uz-Latn-UZ"/>
        </w:rPr>
        <w:t xml:space="preserve"> </w:t>
      </w:r>
      <w:hyperlink r:id="rId16" w:history="1">
        <w:r w:rsidRPr="002C20C6">
          <w:rPr>
            <w:rStyle w:val="affd"/>
            <w:rFonts w:ascii="Times New Roman" w:hAnsi="Times New Roman"/>
            <w:lang w:val="uz-Latn-UZ"/>
          </w:rPr>
          <w:t>IJIFACTOR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17" w:history="1">
        <w:r w:rsidR="008137F3" w:rsidRPr="0077712A">
          <w:rPr>
            <w:rStyle w:val="affd"/>
            <w:rFonts w:ascii="Times New Roman" w:hAnsi="Times New Roman"/>
            <w:lang w:val="uz-Latn-UZ"/>
          </w:rPr>
          <w:t>DRJI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18" w:history="1">
        <w:r w:rsidR="008137F3" w:rsidRPr="0077712A">
          <w:rPr>
            <w:rStyle w:val="affd"/>
            <w:rFonts w:ascii="Times New Roman" w:hAnsi="Times New Roman"/>
            <w:lang w:val="uz-Latn-UZ"/>
          </w:rPr>
          <w:t>Cite-Factor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19" w:history="1">
        <w:r w:rsidR="008137F3" w:rsidRPr="0077712A">
          <w:rPr>
            <w:rStyle w:val="affd"/>
            <w:rFonts w:ascii="Times New Roman" w:hAnsi="Times New Roman"/>
            <w:lang w:val="uz-Latn-UZ"/>
          </w:rPr>
          <w:t>SIS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20" w:history="1">
        <w:r w:rsidR="008137F3" w:rsidRPr="0077712A">
          <w:rPr>
            <w:rStyle w:val="affd"/>
            <w:rFonts w:ascii="Times New Roman" w:hAnsi="Times New Roman"/>
            <w:lang w:val="uz-Latn-UZ"/>
          </w:rPr>
          <w:t>GIF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21" w:history="1">
        <w:r w:rsidR="008137F3" w:rsidRPr="0077712A">
          <w:rPr>
            <w:rStyle w:val="affd"/>
            <w:rFonts w:ascii="Times New Roman" w:hAnsi="Times New Roman"/>
            <w:lang w:val="uz-Latn-UZ"/>
          </w:rPr>
          <w:t>ASI</w:t>
        </w:r>
      </w:hyperlink>
      <w:r w:rsidR="0077712A">
        <w:rPr>
          <w:rFonts w:ascii="Times New Roman" w:hAnsi="Times New Roman"/>
          <w:lang w:val="uz-Latn-UZ"/>
        </w:rPr>
        <w:t xml:space="preserve">, </w:t>
      </w:r>
      <w:hyperlink r:id="rId22" w:history="1">
        <w:r w:rsidR="0077712A" w:rsidRPr="0077712A">
          <w:rPr>
            <w:rStyle w:val="affd"/>
            <w:rFonts w:ascii="Times New Roman" w:hAnsi="Times New Roman"/>
            <w:lang w:val="uz-Latn-UZ"/>
          </w:rPr>
          <w:t>ROAD</w:t>
        </w:r>
      </w:hyperlink>
      <w:r w:rsidR="005F2A17">
        <w:rPr>
          <w:rFonts w:ascii="Times New Roman" w:hAnsi="Times New Roman"/>
          <w:lang w:val="uz-Latn-UZ"/>
        </w:rPr>
        <w:t xml:space="preserve">, </w:t>
      </w:r>
      <w:hyperlink r:id="rId23" w:history="1">
        <w:r w:rsidR="005F2A17" w:rsidRPr="005F2A17">
          <w:rPr>
            <w:rStyle w:val="affd"/>
            <w:rFonts w:ascii="Times New Roman" w:hAnsi="Times New Roman"/>
            <w:lang w:val="uz-Latn-UZ"/>
          </w:rPr>
          <w:t>ISI</w:t>
        </w:r>
      </w:hyperlink>
      <w:r w:rsidR="005F2A17">
        <w:rPr>
          <w:rFonts w:ascii="Times New Roman" w:hAnsi="Times New Roman"/>
          <w:lang w:val="uz-Latn-UZ"/>
        </w:rPr>
        <w:t xml:space="preserve"> </w:t>
      </w:r>
      <w:r w:rsidR="008137F3">
        <w:rPr>
          <w:rFonts w:ascii="Times New Roman" w:hAnsi="Times New Roman"/>
          <w:lang w:val="uz-Latn-UZ"/>
        </w:rPr>
        <w:t xml:space="preserve">va </w:t>
      </w:r>
      <w:hyperlink r:id="rId24" w:history="1">
        <w:r w:rsidR="008137F3" w:rsidRPr="0077712A">
          <w:rPr>
            <w:rStyle w:val="affd"/>
            <w:rFonts w:ascii="Times New Roman" w:hAnsi="Times New Roman"/>
            <w:lang w:val="uz-Latn-UZ"/>
          </w:rPr>
          <w:t>UIF</w:t>
        </w:r>
      </w:hyperlink>
      <w:r w:rsidR="008137F3">
        <w:rPr>
          <w:rFonts w:ascii="Times New Roman" w:hAnsi="Times New Roman"/>
          <w:lang w:val="uz-Latn-UZ"/>
        </w:rPr>
        <w:t xml:space="preserve"> xalqaro </w:t>
      </w:r>
      <w:r w:rsidRPr="002C20C6">
        <w:rPr>
          <w:rFonts w:ascii="Times New Roman" w:hAnsi="Times New Roman"/>
          <w:lang w:val="uz-Latn-UZ"/>
        </w:rPr>
        <w:t>bazalarida indekslanadi.</w:t>
      </w:r>
      <w:r w:rsidR="00202F5D" w:rsidRPr="002C20C6">
        <w:rPr>
          <w:rFonts w:ascii="Times New Roman" w:hAnsi="Times New Roman"/>
          <w:lang w:val="uz-Latn-UZ"/>
        </w:rPr>
        <w:t xml:space="preserve"> </w:t>
      </w:r>
      <w:r w:rsidRPr="002C20C6">
        <w:rPr>
          <w:rFonts w:ascii="Times New Roman" w:hAnsi="Times New Roman"/>
          <w:lang w:val="uz-Latn-UZ"/>
        </w:rPr>
        <w:t>ARES jurnali</w:t>
      </w:r>
      <w:r w:rsidR="007E717C" w:rsidRPr="002C20C6">
        <w:rPr>
          <w:rFonts w:ascii="Times New Roman" w:hAnsi="Times New Roman"/>
          <w:lang w:val="uz-Latn-UZ"/>
        </w:rPr>
        <w:t xml:space="preserve"> </w:t>
      </w:r>
      <w:hyperlink r:id="rId25" w:history="1">
        <w:r w:rsidR="007E717C" w:rsidRPr="002C20C6">
          <w:rPr>
            <w:rStyle w:val="affd"/>
            <w:rFonts w:ascii="Times New Roman" w:hAnsi="Times New Roman"/>
            <w:lang w:val="uz-Latn-UZ"/>
          </w:rPr>
          <w:t>Directory Indexing of International Research Journals-CiteFactor</w:t>
        </w:r>
      </w:hyperlink>
      <w:r w:rsidR="007E717C" w:rsidRPr="002C20C6">
        <w:rPr>
          <w:rFonts w:ascii="Times New Roman" w:hAnsi="Times New Roman"/>
          <w:lang w:val="uz-Latn-UZ"/>
        </w:rPr>
        <w:t xml:space="preserve"> </w:t>
      </w:r>
      <w:r w:rsidR="007E717C" w:rsidRPr="002C20C6">
        <w:rPr>
          <w:rFonts w:ascii="Times New Roman" w:hAnsi="Times New Roman"/>
          <w:i/>
          <w:lang w:val="uz-Latn-UZ"/>
        </w:rPr>
        <w:t xml:space="preserve">(OAK tomonidan tavsiya etilgan bazalarning 16-raqamida) </w:t>
      </w:r>
      <w:r w:rsidR="007E717C" w:rsidRPr="002C20C6">
        <w:rPr>
          <w:rFonts w:ascii="Times New Roman" w:hAnsi="Times New Roman"/>
          <w:lang w:val="uz-Latn-UZ"/>
        </w:rPr>
        <w:t xml:space="preserve">xalqaro indeksatsiya bazasida </w:t>
      </w:r>
      <w:r w:rsidR="007E717C" w:rsidRPr="002C20C6">
        <w:rPr>
          <w:rFonts w:ascii="Times New Roman" w:hAnsi="Times New Roman"/>
          <w:b/>
          <w:lang w:val="uz-Latn-UZ"/>
        </w:rPr>
        <w:t>0.89</w:t>
      </w:r>
      <w:r w:rsidR="007E717C" w:rsidRPr="002C20C6">
        <w:rPr>
          <w:rFonts w:ascii="Times New Roman" w:hAnsi="Times New Roman"/>
          <w:lang w:val="uz-Latn-UZ"/>
        </w:rPr>
        <w:t>,</w:t>
      </w:r>
      <w:r w:rsidR="004B4EDE">
        <w:rPr>
          <w:rFonts w:ascii="Times New Roman" w:hAnsi="Times New Roman"/>
          <w:lang w:val="uz-Latn-UZ"/>
        </w:rPr>
        <w:t xml:space="preserve"> </w:t>
      </w:r>
      <w:hyperlink r:id="rId26" w:history="1">
        <w:r w:rsidR="004B4EDE" w:rsidRPr="004B4EDE">
          <w:rPr>
            <w:rStyle w:val="affd"/>
            <w:rFonts w:ascii="Times New Roman" w:hAnsi="Times New Roman"/>
            <w:lang w:val="uz-Latn-UZ"/>
          </w:rPr>
          <w:t>Scientific Indexing Services</w:t>
        </w:r>
      </w:hyperlink>
      <w:r w:rsidR="004B4EDE">
        <w:rPr>
          <w:rFonts w:ascii="Times New Roman" w:hAnsi="Times New Roman"/>
          <w:lang w:val="uz-Latn-UZ"/>
        </w:rPr>
        <w:t xml:space="preserve"> </w:t>
      </w:r>
      <w:r w:rsidR="004B4EDE" w:rsidRPr="002C20C6">
        <w:rPr>
          <w:rFonts w:ascii="Times New Roman" w:hAnsi="Times New Roman"/>
          <w:i/>
          <w:lang w:val="uz-Latn-UZ"/>
        </w:rPr>
        <w:t xml:space="preserve">(OAK </w:t>
      </w:r>
      <w:r w:rsidR="004B4EDE">
        <w:rPr>
          <w:rFonts w:ascii="Times New Roman" w:hAnsi="Times New Roman"/>
          <w:i/>
          <w:lang w:val="uz-Latn-UZ"/>
        </w:rPr>
        <w:t>19</w:t>
      </w:r>
      <w:r w:rsidR="004B4EDE" w:rsidRPr="002C20C6">
        <w:rPr>
          <w:rFonts w:ascii="Times New Roman" w:hAnsi="Times New Roman"/>
          <w:i/>
          <w:lang w:val="uz-Latn-UZ"/>
        </w:rPr>
        <w:t>-raqamida)</w:t>
      </w:r>
      <w:r w:rsidR="004B4EDE">
        <w:rPr>
          <w:rFonts w:ascii="Times New Roman" w:hAnsi="Times New Roman"/>
          <w:i/>
          <w:lang w:val="uz-Latn-UZ"/>
        </w:rPr>
        <w:t xml:space="preserve"> </w:t>
      </w:r>
      <w:r w:rsidR="004B4EDE" w:rsidRPr="002C20C6">
        <w:rPr>
          <w:rFonts w:ascii="Times New Roman" w:hAnsi="Times New Roman"/>
          <w:lang w:val="uz-Latn-UZ"/>
        </w:rPr>
        <w:t>xalqaro indeksatsiya baz</w:t>
      </w:r>
      <w:r w:rsidR="004B4EDE" w:rsidRPr="004B4EDE">
        <w:rPr>
          <w:rFonts w:ascii="Times New Roman" w:hAnsi="Times New Roman"/>
          <w:lang w:val="uz-Latn-UZ"/>
        </w:rPr>
        <w:t xml:space="preserve">asida </w:t>
      </w:r>
      <w:r w:rsidR="004B4EDE">
        <w:rPr>
          <w:rFonts w:ascii="Times New Roman" w:hAnsi="Times New Roman"/>
          <w:b/>
          <w:lang w:val="uz-Latn-UZ"/>
        </w:rPr>
        <w:t>1.</w:t>
      </w:r>
      <w:r w:rsidR="00886206">
        <w:rPr>
          <w:rFonts w:ascii="Times New Roman" w:hAnsi="Times New Roman"/>
          <w:b/>
          <w:lang w:val="uz-Latn-UZ"/>
        </w:rPr>
        <w:t>9</w:t>
      </w:r>
      <w:r w:rsidR="004B4EDE" w:rsidRPr="004B4EDE">
        <w:rPr>
          <w:rFonts w:ascii="Times New Roman" w:hAnsi="Times New Roman"/>
          <w:lang w:val="uz-Latn-UZ"/>
        </w:rPr>
        <w:t>,</w:t>
      </w:r>
      <w:r w:rsidRPr="004B4EDE">
        <w:rPr>
          <w:rFonts w:ascii="Times New Roman" w:hAnsi="Times New Roman"/>
        </w:rPr>
        <w:t xml:space="preserve"> </w:t>
      </w:r>
      <w:hyperlink r:id="rId27" w:history="1">
        <w:r w:rsidRPr="004B4EDE">
          <w:rPr>
            <w:rStyle w:val="affd"/>
            <w:rFonts w:ascii="Times New Roman" w:hAnsi="Times New Roman"/>
            <w:lang w:val="uz-Latn-UZ"/>
          </w:rPr>
          <w:t>Scientific Journal Impact Factor</w:t>
        </w:r>
      </w:hyperlink>
      <w:r w:rsidRPr="004B4EDE">
        <w:rPr>
          <w:rFonts w:ascii="Times New Roman" w:hAnsi="Times New Roman"/>
          <w:lang w:val="uz-Latn-UZ"/>
        </w:rPr>
        <w:t xml:space="preserve"> </w:t>
      </w:r>
      <w:r w:rsidRPr="004B4EDE">
        <w:rPr>
          <w:rFonts w:ascii="Times New Roman" w:hAnsi="Times New Roman"/>
          <w:i/>
          <w:lang w:val="uz-Latn-UZ"/>
        </w:rPr>
        <w:t>(OAK 23-raqamida)</w:t>
      </w:r>
      <w:r w:rsidRPr="004B4EDE">
        <w:rPr>
          <w:rFonts w:ascii="Times New Roman" w:hAnsi="Times New Roman"/>
          <w:lang w:val="uz-Latn-UZ"/>
        </w:rPr>
        <w:t xml:space="preserve"> xalqaro indeksatsiya bazasida </w:t>
      </w:r>
      <w:r w:rsidR="006738CE" w:rsidRPr="004B4EDE">
        <w:rPr>
          <w:rFonts w:ascii="Times New Roman" w:hAnsi="Times New Roman"/>
          <w:b/>
          <w:lang w:val="uz-Latn-UZ"/>
        </w:rPr>
        <w:t>5.7</w:t>
      </w:r>
      <w:r w:rsidR="003B181A">
        <w:rPr>
          <w:rFonts w:ascii="Times New Roman" w:hAnsi="Times New Roman"/>
          <w:b/>
          <w:lang w:val="uz-Latn-UZ"/>
        </w:rPr>
        <w:t>71</w:t>
      </w:r>
      <w:r w:rsidR="00822627" w:rsidRPr="004B4EDE">
        <w:rPr>
          <w:rFonts w:ascii="Times New Roman" w:hAnsi="Times New Roman"/>
          <w:lang w:val="uz-Latn-UZ"/>
        </w:rPr>
        <w:t>,</w:t>
      </w:r>
      <w:r w:rsidR="00C22F8D">
        <w:rPr>
          <w:rFonts w:ascii="Times New Roman" w:hAnsi="Times New Roman"/>
          <w:lang w:val="uz-Latn-UZ"/>
        </w:rPr>
        <w:t xml:space="preserve"> </w:t>
      </w:r>
      <w:hyperlink r:id="rId28" w:history="1">
        <w:r w:rsidR="00C22F8D">
          <w:rPr>
            <w:rStyle w:val="affd"/>
            <w:rFonts w:ascii="Times New Roman" w:hAnsi="Times New Roman"/>
            <w:lang w:val="uz-Latn-UZ"/>
          </w:rPr>
          <w:t>Advanced Science Index</w:t>
        </w:r>
      </w:hyperlink>
      <w:r w:rsidR="00C22F8D" w:rsidRPr="004B4EDE">
        <w:rPr>
          <w:rFonts w:ascii="Times New Roman" w:hAnsi="Times New Roman"/>
          <w:lang w:val="uz-Latn-UZ"/>
        </w:rPr>
        <w:t xml:space="preserve"> </w:t>
      </w:r>
      <w:r w:rsidR="00C22F8D" w:rsidRPr="004B4EDE">
        <w:rPr>
          <w:rFonts w:ascii="Times New Roman" w:hAnsi="Times New Roman"/>
          <w:i/>
          <w:lang w:val="uz-Latn-UZ"/>
        </w:rPr>
        <w:t>(OAK 2</w:t>
      </w:r>
      <w:r w:rsidR="00C22F8D">
        <w:rPr>
          <w:rFonts w:ascii="Times New Roman" w:hAnsi="Times New Roman"/>
          <w:i/>
          <w:lang w:val="uz-Latn-UZ"/>
        </w:rPr>
        <w:t>8</w:t>
      </w:r>
      <w:r w:rsidR="00C22F8D" w:rsidRPr="004B4EDE">
        <w:rPr>
          <w:rFonts w:ascii="Times New Roman" w:hAnsi="Times New Roman"/>
          <w:i/>
          <w:lang w:val="uz-Latn-UZ"/>
        </w:rPr>
        <w:t>-raqamida)</w:t>
      </w:r>
      <w:r w:rsidR="00C22F8D" w:rsidRPr="004B4EDE">
        <w:rPr>
          <w:rFonts w:ascii="Times New Roman" w:hAnsi="Times New Roman"/>
          <w:lang w:val="uz-Latn-UZ"/>
        </w:rPr>
        <w:t xml:space="preserve"> xalqaro indeksatsiya bazasida </w:t>
      </w:r>
      <w:r w:rsidR="00C22F8D">
        <w:rPr>
          <w:rFonts w:ascii="Times New Roman" w:hAnsi="Times New Roman"/>
          <w:b/>
          <w:lang w:val="uz-Latn-UZ"/>
        </w:rPr>
        <w:t>1</w:t>
      </w:r>
      <w:r w:rsidR="00C22F8D" w:rsidRPr="004B4EDE">
        <w:rPr>
          <w:rFonts w:ascii="Times New Roman" w:hAnsi="Times New Roman"/>
          <w:b/>
          <w:lang w:val="uz-Latn-UZ"/>
        </w:rPr>
        <w:t>.</w:t>
      </w:r>
      <w:r w:rsidR="00C22F8D">
        <w:rPr>
          <w:rFonts w:ascii="Times New Roman" w:hAnsi="Times New Roman"/>
          <w:b/>
          <w:lang w:val="uz-Latn-UZ"/>
        </w:rPr>
        <w:t>3</w:t>
      </w:r>
      <w:r w:rsidR="00C22F8D" w:rsidRPr="004B4EDE">
        <w:rPr>
          <w:rFonts w:ascii="Times New Roman" w:hAnsi="Times New Roman"/>
          <w:lang w:val="uz-Latn-UZ"/>
        </w:rPr>
        <w:t>,</w:t>
      </w:r>
      <w:r w:rsidR="00822627" w:rsidRPr="004B4EDE">
        <w:rPr>
          <w:rFonts w:ascii="Times New Roman" w:hAnsi="Times New Roman"/>
          <w:lang w:val="uz-Latn-UZ"/>
        </w:rPr>
        <w:t xml:space="preserve"> </w:t>
      </w:r>
      <w:hyperlink r:id="rId29" w:history="1">
        <w:r w:rsidR="00822627" w:rsidRPr="004B4EDE">
          <w:rPr>
            <w:rStyle w:val="affd"/>
            <w:rFonts w:ascii="Times New Roman" w:hAnsi="Times New Roman"/>
            <w:lang w:val="uz-Latn-UZ"/>
          </w:rPr>
          <w:t>Universal Impact Factor</w:t>
        </w:r>
      </w:hyperlink>
      <w:r w:rsidRPr="004B4EDE">
        <w:rPr>
          <w:rFonts w:ascii="Times New Roman" w:hAnsi="Times New Roman"/>
          <w:lang w:val="uz-Latn-UZ"/>
        </w:rPr>
        <w:t xml:space="preserve"> </w:t>
      </w:r>
      <w:r w:rsidR="004B4EDE" w:rsidRPr="004B4EDE">
        <w:rPr>
          <w:rFonts w:ascii="Times New Roman" w:hAnsi="Times New Roman"/>
          <w:i/>
          <w:lang w:val="uz-Latn-UZ"/>
        </w:rPr>
        <w:t>(OAK 43-raqamida)</w:t>
      </w:r>
      <w:r w:rsidR="004B4EDE" w:rsidRPr="004B4EDE">
        <w:rPr>
          <w:rFonts w:ascii="Times New Roman" w:hAnsi="Times New Roman"/>
          <w:lang w:val="uz-Latn-UZ"/>
        </w:rPr>
        <w:t xml:space="preserve"> xalqaro indeksatsiya bazasida </w:t>
      </w:r>
      <w:r w:rsidR="004B4EDE">
        <w:rPr>
          <w:rFonts w:ascii="Times New Roman" w:hAnsi="Times New Roman"/>
          <w:b/>
          <w:lang w:val="uz-Latn-UZ"/>
        </w:rPr>
        <w:t>6.</w:t>
      </w:r>
      <w:r w:rsidR="004B4EDE" w:rsidRPr="004B4EDE">
        <w:rPr>
          <w:rFonts w:ascii="Times New Roman" w:hAnsi="Times New Roman"/>
          <w:b/>
          <w:lang w:val="uz-Latn-UZ"/>
        </w:rPr>
        <w:t>1</w:t>
      </w:r>
      <w:r w:rsidR="004B4EDE" w:rsidRPr="004B4EDE">
        <w:rPr>
          <w:rFonts w:ascii="Times New Roman" w:hAnsi="Times New Roman"/>
          <w:i/>
          <w:lang w:val="uz-Latn-UZ"/>
        </w:rPr>
        <w:t xml:space="preserve"> </w:t>
      </w:r>
      <w:r w:rsidRPr="004B4EDE">
        <w:rPr>
          <w:rFonts w:ascii="Times New Roman" w:hAnsi="Times New Roman"/>
          <w:lang w:val="uz-Latn-UZ"/>
        </w:rPr>
        <w:t>ball bilan e’tirof etilgan.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b/>
          <w:lang w:val="uz-Cyrl-UZ"/>
        </w:rPr>
        <w:t>Jurnalga quyidagi yo‘nalishlar bo‘yicha maqolalar qabul qiladi: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  <w:lang w:val="uz-Cyrl-UZ"/>
        </w:rPr>
        <w:t xml:space="preserve">1. </w:t>
      </w:r>
      <w:r w:rsidRPr="002C20C6">
        <w:rPr>
          <w:rFonts w:ascii="Times New Roman" w:hAnsi="Times New Roman"/>
        </w:rPr>
        <w:t>Aniq fanlar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  <w:lang w:val="uz-Cyrl-UZ"/>
        </w:rPr>
        <w:t xml:space="preserve">2. </w:t>
      </w:r>
      <w:r w:rsidRPr="002C20C6">
        <w:rPr>
          <w:rFonts w:ascii="Times New Roman" w:hAnsi="Times New Roman"/>
        </w:rPr>
        <w:t>Tabiiy fanlar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  <w:lang w:val="uz-Cyrl-UZ"/>
        </w:rPr>
        <w:t xml:space="preserve">3. </w:t>
      </w:r>
      <w:r w:rsidRPr="002C20C6">
        <w:rPr>
          <w:rFonts w:ascii="Times New Roman" w:hAnsi="Times New Roman"/>
        </w:rPr>
        <w:t>Texnika fanlari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</w:rPr>
        <w:t>4</w:t>
      </w:r>
      <w:r w:rsidRPr="002C20C6">
        <w:rPr>
          <w:rFonts w:ascii="Times New Roman" w:hAnsi="Times New Roman"/>
          <w:lang w:val="uz-Cyrl-UZ"/>
        </w:rPr>
        <w:t xml:space="preserve">. </w:t>
      </w:r>
      <w:r w:rsidRPr="002C20C6">
        <w:rPr>
          <w:rFonts w:ascii="Times New Roman" w:hAnsi="Times New Roman"/>
        </w:rPr>
        <w:t>Pedagogika fanlari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  <w:lang w:val="uz-Cyrl-UZ"/>
        </w:rPr>
        <w:t xml:space="preserve">5. </w:t>
      </w:r>
      <w:r w:rsidRPr="002C20C6">
        <w:rPr>
          <w:rFonts w:ascii="Times New Roman" w:hAnsi="Times New Roman"/>
        </w:rPr>
        <w:t>Ijtimoiy-gumanitar fanlar</w:t>
      </w:r>
    </w:p>
    <w:p w:rsidR="00422252" w:rsidRPr="002C20C6" w:rsidRDefault="00422252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</w:rPr>
        <w:t>6. Tibbiyot fanlari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b/>
          <w:lang w:val="uz-Cyrl-UZ"/>
        </w:rPr>
        <w:t>Maqola mualliflariga eslatma:</w:t>
      </w:r>
    </w:p>
    <w:p w:rsidR="00402C35" w:rsidRPr="002C20C6" w:rsidRDefault="00402C35" w:rsidP="006E7858">
      <w:pPr>
        <w:pStyle w:val="aff5"/>
        <w:spacing w:after="0" w:line="240" w:lineRule="auto"/>
        <w:ind w:left="0"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- </w:t>
      </w:r>
      <w:r w:rsidRPr="002C20C6">
        <w:rPr>
          <w:rFonts w:ascii="Times New Roman" w:hAnsi="Times New Roman"/>
        </w:rPr>
        <w:t xml:space="preserve">Maqolalar </w:t>
      </w:r>
      <w:r w:rsidRPr="002C20C6">
        <w:rPr>
          <w:rFonts w:ascii="Times New Roman" w:hAnsi="Times New Roman"/>
          <w:b/>
        </w:rPr>
        <w:t>o‘zbek, rus, ingliz va tojik tillarida</w:t>
      </w:r>
      <w:r w:rsidRPr="002C20C6">
        <w:rPr>
          <w:rFonts w:ascii="Times New Roman" w:hAnsi="Times New Roman"/>
        </w:rPr>
        <w:t xml:space="preserve"> qabul qilinadi</w:t>
      </w:r>
      <w:r w:rsidRPr="002C20C6">
        <w:rPr>
          <w:rFonts w:ascii="Times New Roman" w:hAnsi="Times New Roman"/>
          <w:lang w:val="uz-Cyrl-UZ"/>
        </w:rPr>
        <w:t>;</w:t>
      </w:r>
    </w:p>
    <w:p w:rsidR="00402C35" w:rsidRPr="002C20C6" w:rsidRDefault="00402C35" w:rsidP="006E7858">
      <w:pPr>
        <w:pStyle w:val="aff5"/>
        <w:spacing w:after="0" w:line="240" w:lineRule="auto"/>
        <w:ind w:left="0"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- </w:t>
      </w:r>
      <w:r w:rsidR="00B256F4">
        <w:rPr>
          <w:rFonts w:ascii="Times New Roman" w:hAnsi="Times New Roman"/>
          <w:lang w:val="uz-Cyrl-UZ"/>
        </w:rPr>
        <w:t>Maqolar 202</w:t>
      </w:r>
      <w:r w:rsidR="00A14D1A">
        <w:rPr>
          <w:rFonts w:ascii="Times New Roman" w:hAnsi="Times New Roman"/>
        </w:rPr>
        <w:t>3</w:t>
      </w:r>
      <w:r w:rsidR="002C20C6" w:rsidRPr="002C20C6">
        <w:rPr>
          <w:rFonts w:ascii="Times New Roman" w:hAnsi="Times New Roman"/>
          <w:lang w:val="uz-Cyrl-UZ"/>
        </w:rPr>
        <w:t>-</w:t>
      </w:r>
      <w:r w:rsidR="00E16BED" w:rsidRPr="002C20C6">
        <w:rPr>
          <w:rFonts w:ascii="Times New Roman" w:hAnsi="Times New Roman"/>
          <w:lang w:val="uz-Cyrl-UZ"/>
        </w:rPr>
        <w:t xml:space="preserve">yilning </w:t>
      </w:r>
      <w:r w:rsidR="004D724E">
        <w:rPr>
          <w:rFonts w:ascii="Times New Roman" w:hAnsi="Times New Roman"/>
          <w:b/>
        </w:rPr>
        <w:t>5</w:t>
      </w:r>
      <w:r w:rsidRPr="00F8741A">
        <w:rPr>
          <w:rFonts w:ascii="Times New Roman" w:hAnsi="Times New Roman"/>
          <w:b/>
          <w:lang w:val="uz-Cyrl-UZ"/>
        </w:rPr>
        <w:t>-</w:t>
      </w:r>
      <w:r w:rsidR="00D3007C">
        <w:rPr>
          <w:rFonts w:ascii="Times New Roman" w:hAnsi="Times New Roman"/>
          <w:b/>
        </w:rPr>
        <w:t>iyu</w:t>
      </w:r>
      <w:r w:rsidR="00C85EE6">
        <w:rPr>
          <w:rFonts w:ascii="Times New Roman" w:hAnsi="Times New Roman"/>
          <w:b/>
        </w:rPr>
        <w:t>l</w:t>
      </w:r>
      <w:r w:rsidRPr="00F8741A">
        <w:rPr>
          <w:rFonts w:ascii="Times New Roman" w:hAnsi="Times New Roman"/>
          <w:b/>
          <w:lang w:val="uz-Cyrl-UZ"/>
        </w:rPr>
        <w:t>dan</w:t>
      </w:r>
      <w:r w:rsidR="002C20C6" w:rsidRPr="00F8741A">
        <w:rPr>
          <w:rFonts w:ascii="Times New Roman" w:hAnsi="Times New Roman"/>
          <w:b/>
          <w:lang w:val="uz-Cyrl-UZ"/>
        </w:rPr>
        <w:t xml:space="preserve"> </w:t>
      </w:r>
      <w:r w:rsidR="005F2A17">
        <w:rPr>
          <w:rFonts w:ascii="Times New Roman" w:hAnsi="Times New Roman"/>
          <w:b/>
        </w:rPr>
        <w:t>3</w:t>
      </w:r>
      <w:r w:rsidR="00C85EE6">
        <w:rPr>
          <w:rFonts w:ascii="Times New Roman" w:hAnsi="Times New Roman"/>
          <w:b/>
        </w:rPr>
        <w:t>1</w:t>
      </w:r>
      <w:r w:rsidRPr="00F8741A">
        <w:rPr>
          <w:rFonts w:ascii="Times New Roman" w:hAnsi="Times New Roman"/>
          <w:b/>
          <w:lang w:val="uz-Cyrl-UZ"/>
        </w:rPr>
        <w:t>-</w:t>
      </w:r>
      <w:r w:rsidR="00D3007C">
        <w:rPr>
          <w:rFonts w:ascii="Times New Roman" w:hAnsi="Times New Roman"/>
          <w:b/>
        </w:rPr>
        <w:t>iyu</w:t>
      </w:r>
      <w:r w:rsidR="00C85EE6">
        <w:rPr>
          <w:rFonts w:ascii="Times New Roman" w:hAnsi="Times New Roman"/>
          <w:b/>
        </w:rPr>
        <w:t>l</w:t>
      </w:r>
      <w:r w:rsidR="00E15A55">
        <w:rPr>
          <w:rFonts w:ascii="Times New Roman" w:hAnsi="Times New Roman"/>
        </w:rPr>
        <w:t xml:space="preserve"> </w:t>
      </w:r>
      <w:r w:rsidR="002C20C6" w:rsidRPr="002C20C6">
        <w:rPr>
          <w:rFonts w:ascii="Times New Roman" w:hAnsi="Times New Roman"/>
          <w:lang w:val="uz-Cyrl-UZ"/>
        </w:rPr>
        <w:t>kuniga qadar elektron shaklda</w:t>
      </w:r>
      <w:r w:rsidRPr="002C20C6">
        <w:rPr>
          <w:rFonts w:ascii="Times New Roman" w:hAnsi="Times New Roman"/>
          <w:lang w:val="uz-Cyrl-UZ"/>
        </w:rPr>
        <w:t xml:space="preserve"> Telegram: +9989</w:t>
      </w:r>
      <w:r w:rsidR="00BF0787" w:rsidRPr="002C20C6">
        <w:rPr>
          <w:rFonts w:ascii="Times New Roman" w:hAnsi="Times New Roman"/>
          <w:lang w:val="uz-Cyrl-UZ"/>
        </w:rPr>
        <w:t>99123144</w:t>
      </w:r>
      <w:r w:rsidRPr="002C20C6">
        <w:rPr>
          <w:rFonts w:ascii="Times New Roman" w:hAnsi="Times New Roman"/>
          <w:lang w:val="uz-Cyrl-UZ"/>
        </w:rPr>
        <w:t xml:space="preserve"> </w:t>
      </w:r>
      <w:hyperlink r:id="rId30" w:history="1">
        <w:r w:rsidRPr="002C20C6">
          <w:rPr>
            <w:rStyle w:val="affd"/>
            <w:rFonts w:ascii="Times New Roman" w:hAnsi="Times New Roman"/>
            <w:b/>
            <w:lang w:val="uz-Cyrl-UZ"/>
          </w:rPr>
          <w:t>@</w:t>
        </w:r>
        <w:r w:rsidR="00BF0787" w:rsidRPr="002C20C6">
          <w:rPr>
            <w:rStyle w:val="affd"/>
            <w:rFonts w:ascii="Times New Roman" w:hAnsi="Times New Roman"/>
            <w:b/>
            <w:lang w:val="uz-Cyrl-UZ"/>
          </w:rPr>
          <w:t>AcademicResearch</w:t>
        </w:r>
        <w:r w:rsidRPr="002C20C6">
          <w:rPr>
            <w:rStyle w:val="affd"/>
            <w:rFonts w:ascii="Times New Roman" w:hAnsi="Times New Roman"/>
            <w:b/>
            <w:lang w:val="uz-Cyrl-UZ"/>
          </w:rPr>
          <w:t>LLC</w:t>
        </w:r>
      </w:hyperlink>
      <w:r w:rsidR="002C20C6" w:rsidRPr="002C20C6">
        <w:rPr>
          <w:rFonts w:ascii="Times New Roman" w:hAnsi="Times New Roman"/>
          <w:color w:val="FF0000"/>
          <w:lang w:val="uz-Cyrl-UZ"/>
        </w:rPr>
        <w:t xml:space="preserve"> </w:t>
      </w:r>
      <w:r w:rsidR="002C20C6" w:rsidRPr="002C20C6">
        <w:rPr>
          <w:rFonts w:ascii="Times New Roman" w:hAnsi="Times New Roman"/>
          <w:lang w:val="uz-Cyrl-UZ"/>
        </w:rPr>
        <w:t xml:space="preserve">telegram manziliga </w:t>
      </w:r>
      <w:r w:rsidR="002C20C6" w:rsidRPr="002C20C6">
        <w:rPr>
          <w:rFonts w:ascii="Times New Roman" w:hAnsi="Times New Roman"/>
        </w:rPr>
        <w:t xml:space="preserve">yoki </w:t>
      </w:r>
      <w:hyperlink r:id="rId31" w:history="1">
        <w:r w:rsidR="002C20C6" w:rsidRPr="002C20C6">
          <w:rPr>
            <w:rStyle w:val="affd"/>
            <w:rFonts w:ascii="Times New Roman" w:hAnsi="Times New Roman"/>
          </w:rPr>
          <w:t>journalofares@gmail.com</w:t>
        </w:r>
      </w:hyperlink>
      <w:r w:rsidR="002C20C6" w:rsidRPr="002C20C6">
        <w:rPr>
          <w:rFonts w:ascii="Times New Roman" w:hAnsi="Times New Roman"/>
          <w:color w:val="FF0000"/>
        </w:rPr>
        <w:t xml:space="preserve"> </w:t>
      </w:r>
      <w:r w:rsidR="002C20C6" w:rsidRPr="002C20C6">
        <w:rPr>
          <w:rFonts w:ascii="Times New Roman" w:hAnsi="Times New Roman"/>
        </w:rPr>
        <w:t xml:space="preserve">elektron pochtasiga </w:t>
      </w:r>
      <w:r w:rsidRPr="002C20C6">
        <w:rPr>
          <w:rFonts w:ascii="Times New Roman" w:hAnsi="Times New Roman"/>
          <w:lang w:val="uz-Cyrl-UZ"/>
        </w:rPr>
        <w:t>yuborishingiz mumkin;</w:t>
      </w:r>
    </w:p>
    <w:p w:rsidR="00402C35" w:rsidRPr="002C20C6" w:rsidRDefault="00402C35" w:rsidP="006E7858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Yuborilgan  ilmiy maqolalar tahrir hay'ati tomonidan ko‘rib chiqiladi va tahrirdan o‘tmagan, talablar bo‘yicha yuborilmagan maqolalar nashr etilmaydi;</w:t>
      </w:r>
    </w:p>
    <w:p w:rsidR="00402C35" w:rsidRPr="002C20C6" w:rsidRDefault="00402C35" w:rsidP="006E7858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Jurnalga professor-o‘qituvchilar, doktorantlar, mustaqil izlanuvchilar, magistrantlar, iqtidorli talabalar maqola topshirishlari mumkin;</w:t>
      </w:r>
    </w:p>
    <w:p w:rsidR="00402C35" w:rsidRPr="002C20C6" w:rsidRDefault="00402C35" w:rsidP="006E7858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Jurnalga qabul qilingan maqolalar </w:t>
      </w:r>
      <w:r w:rsidR="00651CAE" w:rsidRPr="002C20C6">
        <w:rPr>
          <w:rFonts w:ascii="Times New Roman" w:hAnsi="Times New Roman"/>
          <w:lang w:val="uz-Cyrl-UZ"/>
        </w:rPr>
        <w:t xml:space="preserve"> </w:t>
      </w:r>
      <w:r w:rsidRPr="002C20C6">
        <w:rPr>
          <w:rFonts w:ascii="Times New Roman" w:hAnsi="Times New Roman"/>
          <w:b/>
          <w:lang w:val="uz-Cyrl-UZ"/>
        </w:rPr>
        <w:t>3 kun ichida jurnal web sayti (</w:t>
      </w:r>
      <w:hyperlink r:id="rId32" w:history="1">
        <w:r w:rsidRPr="002C20C6">
          <w:rPr>
            <w:rStyle w:val="affd"/>
            <w:rFonts w:ascii="Times New Roman" w:hAnsi="Times New Roman"/>
            <w:b/>
            <w:lang w:val="uz-Cyrl-UZ"/>
          </w:rPr>
          <w:t>www.ares.uz</w:t>
        </w:r>
      </w:hyperlink>
      <w:r w:rsidR="00E16BED" w:rsidRPr="002C20C6">
        <w:rPr>
          <w:rFonts w:ascii="Times New Roman" w:hAnsi="Times New Roman"/>
          <w:b/>
          <w:lang w:val="uz-Cyrl-UZ"/>
        </w:rPr>
        <w:t xml:space="preserve">) </w:t>
      </w:r>
      <w:hyperlink r:id="rId33" w:history="1">
        <w:r w:rsidR="00C85EE6">
          <w:rPr>
            <w:rStyle w:val="affd"/>
            <w:rFonts w:ascii="Times New Roman" w:hAnsi="Times New Roman"/>
            <w:b/>
            <w:lang w:val="uz-Cyrl-UZ"/>
          </w:rPr>
          <w:t>4-tom 7-soni</w:t>
        </w:r>
      </w:hyperlink>
      <w:bookmarkStart w:id="0" w:name="_GoBack"/>
      <w:bookmarkEnd w:id="0"/>
      <w:r w:rsidRPr="002C20C6">
        <w:rPr>
          <w:rFonts w:ascii="Times New Roman" w:hAnsi="Times New Roman"/>
          <w:b/>
          <w:lang w:val="uz-Cyrl-UZ"/>
        </w:rPr>
        <w:t xml:space="preserve"> sahifasiga joylanadi</w:t>
      </w:r>
      <w:r w:rsidRPr="002C20C6">
        <w:rPr>
          <w:rFonts w:ascii="Times New Roman" w:hAnsi="Times New Roman"/>
          <w:lang w:val="uz-Cyrl-UZ"/>
        </w:rPr>
        <w:t xml:space="preserve"> hamda </w:t>
      </w:r>
      <w:r w:rsidRPr="002C20C6">
        <w:rPr>
          <w:rFonts w:ascii="Times New Roman" w:hAnsi="Times New Roman"/>
          <w:b/>
          <w:lang w:val="uz-Cyrl-UZ"/>
        </w:rPr>
        <w:t>muallifga maqola havolasi taqdim etiladi</w:t>
      </w:r>
      <w:r w:rsidR="006738CE" w:rsidRPr="002C20C6">
        <w:rPr>
          <w:rFonts w:ascii="Times New Roman" w:hAnsi="Times New Roman"/>
          <w:lang w:val="uz-Cyrl-UZ"/>
        </w:rPr>
        <w:t>. Jurnalning to'plam shakli 202</w:t>
      </w:r>
      <w:r w:rsidR="00C22F8D">
        <w:rPr>
          <w:rFonts w:ascii="Times New Roman" w:hAnsi="Times New Roman"/>
        </w:rPr>
        <w:t>3</w:t>
      </w:r>
      <w:r w:rsidRPr="002C20C6">
        <w:rPr>
          <w:rFonts w:ascii="Times New Roman" w:hAnsi="Times New Roman"/>
          <w:lang w:val="uz-Cyrl-UZ"/>
        </w:rPr>
        <w:t xml:space="preserve">-yil </w:t>
      </w:r>
      <w:r w:rsidR="005F2A17">
        <w:rPr>
          <w:rFonts w:ascii="Times New Roman" w:hAnsi="Times New Roman"/>
        </w:rPr>
        <w:t>5</w:t>
      </w:r>
      <w:r w:rsidRPr="002C20C6">
        <w:rPr>
          <w:rFonts w:ascii="Times New Roman" w:hAnsi="Times New Roman"/>
          <w:lang w:val="uz-Cyrl-UZ"/>
        </w:rPr>
        <w:t>-</w:t>
      </w:r>
      <w:r w:rsidR="00C85EE6">
        <w:rPr>
          <w:rFonts w:ascii="Times New Roman" w:hAnsi="Times New Roman"/>
        </w:rPr>
        <w:t>avgust</w:t>
      </w:r>
      <w:r w:rsidR="00E15A55">
        <w:rPr>
          <w:rFonts w:ascii="Times New Roman" w:hAnsi="Times New Roman"/>
        </w:rPr>
        <w:t xml:space="preserve"> </w:t>
      </w:r>
      <w:r w:rsidRPr="002C20C6">
        <w:rPr>
          <w:rFonts w:ascii="Times New Roman" w:hAnsi="Times New Roman"/>
          <w:lang w:val="uz-Cyrl-UZ"/>
        </w:rPr>
        <w:t xml:space="preserve">kuni </w:t>
      </w:r>
      <w:hyperlink r:id="rId34" w:history="1">
        <w:r w:rsidRPr="002C20C6">
          <w:rPr>
            <w:rStyle w:val="affd"/>
            <w:rFonts w:ascii="Times New Roman" w:hAnsi="Times New Roman"/>
            <w:lang w:val="uz-Cyrl-UZ"/>
          </w:rPr>
          <w:t>www.ares.uz</w:t>
        </w:r>
      </w:hyperlink>
      <w:r w:rsidRPr="002C20C6">
        <w:rPr>
          <w:rFonts w:ascii="Times New Roman" w:hAnsi="Times New Roman"/>
          <w:lang w:val="uz-Cyrl-UZ"/>
        </w:rPr>
        <w:t xml:space="preserve"> </w:t>
      </w:r>
      <w:r w:rsidR="00BD6729" w:rsidRPr="002C20C6">
        <w:rPr>
          <w:rFonts w:ascii="Times New Roman" w:hAnsi="Times New Roman"/>
        </w:rPr>
        <w:t>vebsaytiga va</w:t>
      </w:r>
      <w:r w:rsidRPr="002C20C6">
        <w:rPr>
          <w:rFonts w:ascii="Times New Roman" w:hAnsi="Times New Roman"/>
          <w:lang w:val="uz-Cyrl-UZ"/>
        </w:rPr>
        <w:t xml:space="preserve"> </w:t>
      </w:r>
      <w:hyperlink r:id="rId35" w:history="1">
        <w:r w:rsidR="00BF0787" w:rsidRPr="002C20C6">
          <w:rPr>
            <w:rStyle w:val="affd"/>
            <w:rFonts w:ascii="Times New Roman" w:hAnsi="Times New Roman"/>
            <w:lang w:val="uz-Cyrl-UZ"/>
          </w:rPr>
          <w:t>https://t.me/ares_uz</w:t>
        </w:r>
      </w:hyperlink>
      <w:r w:rsidR="00BF0787" w:rsidRPr="002C20C6">
        <w:rPr>
          <w:rFonts w:ascii="Times New Roman" w:hAnsi="Times New Roman"/>
          <w:lang w:val="uz-Cyrl-UZ"/>
        </w:rPr>
        <w:t xml:space="preserve"> </w:t>
      </w:r>
      <w:r w:rsidRPr="002C20C6">
        <w:rPr>
          <w:rFonts w:ascii="Times New Roman" w:hAnsi="Times New Roman"/>
          <w:lang w:val="uz-Cyrl-UZ"/>
        </w:rPr>
        <w:t>telegram kanaliga joylashtiriladi.</w:t>
      </w:r>
    </w:p>
    <w:p w:rsidR="00402C35" w:rsidRPr="002C20C6" w:rsidRDefault="00402C35" w:rsidP="006E78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b/>
          <w:lang w:val="uz-Cyrl-UZ"/>
        </w:rPr>
        <w:t>Taqdim etiladigan maqolalarga qo‘yiladigan talablar:</w:t>
      </w:r>
    </w:p>
    <w:p w:rsidR="001B1B6E" w:rsidRPr="002C20C6" w:rsidRDefault="001B1B6E" w:rsidP="006E7858">
      <w:pPr>
        <w:pStyle w:val="aff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Maqola xalqaro talab darajasidagi </w:t>
      </w:r>
      <w:r w:rsidRPr="002C20C6">
        <w:rPr>
          <w:rFonts w:ascii="Times New Roman" w:hAnsi="Times New Roman"/>
          <w:b/>
          <w:lang w:val="uz-Cyrl-UZ"/>
        </w:rPr>
        <w:t xml:space="preserve">IMRAD </w:t>
      </w:r>
      <w:r w:rsidR="00E3418C" w:rsidRPr="002C20C6">
        <w:rPr>
          <w:rFonts w:ascii="Times New Roman" w:hAnsi="Times New Roman"/>
          <w:b/>
          <w:lang w:val="uz-Cyrl-UZ"/>
        </w:rPr>
        <w:t>shak</w:t>
      </w:r>
      <w:r w:rsidRPr="002C20C6">
        <w:rPr>
          <w:rFonts w:ascii="Times New Roman" w:hAnsi="Times New Roman"/>
          <w:b/>
          <w:lang w:val="uz-Cyrl-UZ"/>
        </w:rPr>
        <w:t>lida</w:t>
      </w:r>
      <w:r w:rsidRPr="002C20C6">
        <w:rPr>
          <w:rFonts w:ascii="Times New Roman" w:hAnsi="Times New Roman"/>
          <w:lang w:val="uz-Cyrl-UZ"/>
        </w:rPr>
        <w:t xml:space="preserve"> yozilgan bo‘lishi lozim (</w:t>
      </w:r>
      <w:r w:rsidR="00BF0787" w:rsidRPr="002C20C6">
        <w:rPr>
          <w:rFonts w:ascii="Times New Roman" w:hAnsi="Times New Roman"/>
          <w:lang w:val="uz-Cyrl-UZ"/>
        </w:rPr>
        <w:t xml:space="preserve">1-ilovada </w:t>
      </w:r>
      <w:r w:rsidRPr="002C20C6">
        <w:rPr>
          <w:rFonts w:ascii="Times New Roman" w:hAnsi="Times New Roman"/>
          <w:lang w:val="uz-Cyrl-UZ"/>
        </w:rPr>
        <w:t>namuna keltirilgan);</w:t>
      </w:r>
    </w:p>
    <w:p w:rsidR="00402C35" w:rsidRPr="002C20C6" w:rsidRDefault="00402C35" w:rsidP="006E785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Maqolalar ilmiy jurnal yo‘nalishiga oid dolzarb mavzularda, ilmiy va tugallangan fikrlarga asoslangan, taklif va tavsiyalar bilan taqdim etilishi lozim;</w:t>
      </w:r>
    </w:p>
    <w:p w:rsidR="00402C35" w:rsidRPr="002C20C6" w:rsidRDefault="00402C35" w:rsidP="006E785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Maqola matnlari A4 hajmda, yuqoridan va pastdan 2 sm, chapdan 2 sm, o‘ngdan 2 sm xoshiyaga ega bo‘lishi kerak;</w:t>
      </w:r>
    </w:p>
    <w:p w:rsidR="00402C35" w:rsidRPr="002C20C6" w:rsidRDefault="00402C35" w:rsidP="006E785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Maqola matni Word matn muharririda, Times New Roman shrifti, 14 o‘lchamida, 1,15 intervalda bo‘lishi va 4-1</w:t>
      </w:r>
      <w:r w:rsidR="00202F5D" w:rsidRPr="002C20C6">
        <w:rPr>
          <w:rFonts w:ascii="Times New Roman" w:hAnsi="Times New Roman"/>
        </w:rPr>
        <w:t>2</w:t>
      </w:r>
      <w:r w:rsidR="00E3418C" w:rsidRPr="002C20C6">
        <w:rPr>
          <w:rFonts w:ascii="Times New Roman" w:hAnsi="Times New Roman"/>
          <w:lang w:val="uz-Cyrl-UZ"/>
        </w:rPr>
        <w:t xml:space="preserve"> bet h</w:t>
      </w:r>
      <w:r w:rsidRPr="002C20C6">
        <w:rPr>
          <w:rFonts w:ascii="Times New Roman" w:hAnsi="Times New Roman"/>
          <w:lang w:val="uz-Cyrl-UZ"/>
        </w:rPr>
        <w:t>ajmda bo‘lishi lozim;</w:t>
      </w:r>
    </w:p>
    <w:p w:rsidR="006E7858" w:rsidRPr="0059184B" w:rsidRDefault="00402C35" w:rsidP="006E7858">
      <w:pPr>
        <w:spacing w:after="0" w:line="240" w:lineRule="auto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Taqdim etilgan maqola </w:t>
      </w:r>
      <w:r w:rsidRPr="002C20C6">
        <w:rPr>
          <w:rFonts w:ascii="Times New Roman" w:hAnsi="Times New Roman"/>
          <w:u w:val="single"/>
          <w:lang w:val="uz-Cyrl-UZ"/>
        </w:rPr>
        <w:t>qabul qilingandan so‘ng</w:t>
      </w:r>
      <w:r w:rsidRPr="002C20C6">
        <w:rPr>
          <w:rFonts w:ascii="Times New Roman" w:hAnsi="Times New Roman"/>
          <w:lang w:val="uz-Cyrl-UZ"/>
        </w:rPr>
        <w:t xml:space="preserve">, bitta maqola uchun </w:t>
      </w:r>
      <w:r w:rsidR="006738CE" w:rsidRPr="002C20C6">
        <w:rPr>
          <w:rFonts w:ascii="Times New Roman" w:hAnsi="Times New Roman"/>
          <w:b/>
          <w:lang w:val="uz-Cyrl-UZ"/>
        </w:rPr>
        <w:t>2</w:t>
      </w:r>
      <w:r w:rsidRPr="002C20C6">
        <w:rPr>
          <w:rFonts w:ascii="Times New Roman" w:hAnsi="Times New Roman"/>
          <w:b/>
          <w:lang w:val="uz-Cyrl-UZ"/>
        </w:rPr>
        <w:t>00 000 so‘m to‘lov</w:t>
      </w:r>
      <w:r w:rsidRPr="002C20C6">
        <w:rPr>
          <w:rFonts w:ascii="Times New Roman" w:hAnsi="Times New Roman"/>
          <w:lang w:val="uz-Cyrl-UZ"/>
        </w:rPr>
        <w:t xml:space="preserve"> olinadi. </w:t>
      </w:r>
      <w:r w:rsidR="0059184B" w:rsidRPr="002C20C6">
        <w:rPr>
          <w:rFonts w:ascii="Times New Roman" w:hAnsi="Times New Roman"/>
          <w:lang w:val="uz-Latn-UZ"/>
        </w:rPr>
        <w:t>J</w:t>
      </w:r>
      <w:r w:rsidR="0059184B">
        <w:rPr>
          <w:rFonts w:ascii="Times New Roman" w:hAnsi="Times New Roman"/>
          <w:lang w:val="uz-Latn-UZ"/>
        </w:rPr>
        <w:t>urnalda e’lon qilingan maqola</w:t>
      </w:r>
      <w:r w:rsidR="0059184B" w:rsidRPr="002C20C6">
        <w:rPr>
          <w:rFonts w:ascii="Times New Roman" w:hAnsi="Times New Roman"/>
          <w:lang w:val="uz-Latn-UZ"/>
        </w:rPr>
        <w:t>ga</w:t>
      </w:r>
      <w:r w:rsidR="0059184B">
        <w:rPr>
          <w:rFonts w:ascii="Times New Roman" w:hAnsi="Times New Roman"/>
          <w:lang w:val="uz-Latn-UZ"/>
        </w:rPr>
        <w:t xml:space="preserve"> </w:t>
      </w:r>
      <w:r w:rsidR="0059184B" w:rsidRPr="002C20C6">
        <w:rPr>
          <w:rFonts w:ascii="Times New Roman" w:hAnsi="Times New Roman"/>
          <w:lang w:val="uz-Latn-UZ"/>
        </w:rPr>
        <w:t xml:space="preserve"> </w:t>
      </w:r>
      <w:hyperlink r:id="rId36" w:history="1">
        <w:r w:rsidR="0059184B" w:rsidRPr="002C20C6">
          <w:rPr>
            <w:rStyle w:val="affd"/>
            <w:rFonts w:ascii="Times New Roman" w:hAnsi="Times New Roman"/>
            <w:lang w:val="uz-Latn-UZ"/>
          </w:rPr>
          <w:t>DOI raqami</w:t>
        </w:r>
      </w:hyperlink>
      <w:r w:rsidR="0059184B" w:rsidRPr="002C20C6">
        <w:rPr>
          <w:rFonts w:ascii="Times New Roman" w:hAnsi="Times New Roman"/>
          <w:lang w:val="uz-Latn-UZ"/>
        </w:rPr>
        <w:t xml:space="preserve"> </w:t>
      </w:r>
      <w:r w:rsidR="0059184B">
        <w:rPr>
          <w:rFonts w:ascii="Times New Roman" w:hAnsi="Times New Roman"/>
          <w:lang w:val="uz-Latn-UZ"/>
        </w:rPr>
        <w:t>olishni istagan mualliflar qo‘shimcha 50 000 so‘m to‘lov qilishlari kerak bo‘ladi</w:t>
      </w:r>
      <w:r w:rsidR="0059184B" w:rsidRPr="002C20C6">
        <w:rPr>
          <w:rFonts w:ascii="Times New Roman" w:hAnsi="Times New Roman"/>
          <w:lang w:val="uz-Latn-UZ"/>
        </w:rPr>
        <w:t>.</w:t>
      </w:r>
      <w:r w:rsidR="0059184B">
        <w:rPr>
          <w:rFonts w:ascii="Times New Roman" w:hAnsi="Times New Roman"/>
          <w:lang w:val="uz-Latn-UZ"/>
        </w:rPr>
        <w:t xml:space="preserve"> </w:t>
      </w:r>
      <w:r w:rsidRPr="002C20C6">
        <w:rPr>
          <w:rFonts w:ascii="Times New Roman" w:hAnsi="Times New Roman"/>
          <w:lang w:val="uz-Cyrl-UZ"/>
        </w:rPr>
        <w:t>To‘lov</w:t>
      </w:r>
      <w:r w:rsidR="00202F5D" w:rsidRPr="0059184B">
        <w:rPr>
          <w:rFonts w:ascii="Times New Roman" w:hAnsi="Times New Roman"/>
          <w:lang w:val="uz-Cyrl-UZ"/>
        </w:rPr>
        <w:t>ni</w:t>
      </w:r>
      <w:r w:rsidRPr="002C20C6">
        <w:rPr>
          <w:rFonts w:ascii="Times New Roman" w:hAnsi="Times New Roman"/>
          <w:lang w:val="uz-Cyrl-UZ"/>
        </w:rPr>
        <w:t xml:space="preserve"> </w:t>
      </w:r>
      <w:r w:rsidR="00600091" w:rsidRPr="0059184B">
        <w:rPr>
          <w:rFonts w:ascii="Times New Roman" w:hAnsi="Times New Roman"/>
          <w:b/>
          <w:lang w:val="uz-Cyrl-UZ"/>
        </w:rPr>
        <w:t xml:space="preserve">*880*043218*SUMMA# </w:t>
      </w:r>
      <w:r w:rsidR="00202F5D" w:rsidRPr="002C20C6">
        <w:rPr>
          <w:rFonts w:ascii="Times New Roman" w:hAnsi="Times New Roman"/>
          <w:u w:val="single"/>
          <w:lang w:val="uz-Cyrl-UZ"/>
        </w:rPr>
        <w:t>Click</w:t>
      </w:r>
      <w:r w:rsidR="00202F5D" w:rsidRPr="0059184B">
        <w:rPr>
          <w:rFonts w:ascii="Times New Roman" w:hAnsi="Times New Roman"/>
          <w:lang w:val="uz-Cyrl-UZ"/>
        </w:rPr>
        <w:t xml:space="preserve"> </w:t>
      </w:r>
      <w:r w:rsidR="00600091" w:rsidRPr="0059184B">
        <w:rPr>
          <w:rFonts w:ascii="Times New Roman" w:hAnsi="Times New Roman"/>
          <w:lang w:val="uz-Cyrl-UZ"/>
        </w:rPr>
        <w:t xml:space="preserve">so'rovi orqali </w:t>
      </w:r>
      <w:r w:rsidRPr="002C20C6">
        <w:rPr>
          <w:rFonts w:ascii="Times New Roman" w:hAnsi="Times New Roman"/>
          <w:lang w:val="uz-Cyrl-UZ"/>
        </w:rPr>
        <w:t>yuborishingiz</w:t>
      </w:r>
      <w:r w:rsidR="006E7858" w:rsidRPr="002C20C6">
        <w:rPr>
          <w:rFonts w:ascii="Times New Roman" w:hAnsi="Times New Roman"/>
          <w:lang w:val="uz-Cyrl-UZ"/>
        </w:rPr>
        <w:t xml:space="preserve"> mumkin </w:t>
      </w:r>
      <w:r w:rsidR="006E7858" w:rsidRPr="0059184B">
        <w:rPr>
          <w:rFonts w:ascii="Times New Roman" w:hAnsi="Times New Roman"/>
          <w:lang w:val="uz-Cyrl-UZ"/>
        </w:rPr>
        <w:t xml:space="preserve">(yoki to'lov uchun internet manzil: </w:t>
      </w:r>
      <w:hyperlink r:id="rId37" w:history="1">
        <w:r w:rsidR="006E7858" w:rsidRPr="0059184B">
          <w:rPr>
            <w:rStyle w:val="affd"/>
            <w:rFonts w:ascii="Times New Roman" w:hAnsi="Times New Roman"/>
            <w:lang w:val="uz-Cyrl-UZ"/>
          </w:rPr>
          <w:t>https://indoor.click.uz/pay?id=043218&amp;t=0</w:t>
        </w:r>
      </w:hyperlink>
      <w:r w:rsidR="006E7858" w:rsidRPr="0059184B">
        <w:rPr>
          <w:rFonts w:ascii="Times New Roman" w:hAnsi="Times New Roman"/>
          <w:lang w:val="uz-Cyrl-UZ"/>
        </w:rPr>
        <w:t xml:space="preserve"> ).</w:t>
      </w:r>
    </w:p>
    <w:p w:rsidR="00202F5D" w:rsidRPr="002C20C6" w:rsidRDefault="00202F5D" w:rsidP="00202F5D">
      <w:pPr>
        <w:spacing w:after="0" w:line="240" w:lineRule="auto"/>
        <w:jc w:val="center"/>
        <w:rPr>
          <w:rFonts w:ascii="Times New Roman" w:hAnsi="Times New Roman"/>
        </w:rPr>
      </w:pPr>
      <w:r w:rsidRPr="002C20C6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57CB0968" wp14:editId="2334C4F5">
            <wp:extent cx="807720" cy="8285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50" cy="83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0C6">
        <w:rPr>
          <w:rFonts w:ascii="Times New Roman" w:hAnsi="Times New Roman"/>
        </w:rPr>
        <w:t xml:space="preserve"> </w:t>
      </w:r>
    </w:p>
    <w:p w:rsidR="00202F5D" w:rsidRPr="002C20C6" w:rsidRDefault="00202F5D" w:rsidP="00202F5D">
      <w:pPr>
        <w:spacing w:after="0" w:line="240" w:lineRule="auto"/>
        <w:jc w:val="center"/>
        <w:rPr>
          <w:rFonts w:ascii="Times New Roman" w:hAnsi="Times New Roman"/>
          <w:i/>
        </w:rPr>
      </w:pPr>
      <w:r w:rsidRPr="002C20C6">
        <w:rPr>
          <w:rFonts w:ascii="Times New Roman" w:hAnsi="Times New Roman"/>
          <w:i/>
        </w:rPr>
        <w:t>(to'lov uchun QR kod)</w:t>
      </w:r>
    </w:p>
    <w:p w:rsidR="00402C35" w:rsidRPr="002C20C6" w:rsidRDefault="00402C35" w:rsidP="006E7858">
      <w:pPr>
        <w:spacing w:after="0" w:line="240" w:lineRule="auto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To‘lovni tasdiqlash uchun </w:t>
      </w:r>
      <w:r w:rsidRPr="002C20C6">
        <w:rPr>
          <w:rFonts w:ascii="Times New Roman" w:hAnsi="Times New Roman"/>
          <w:b/>
          <w:lang w:val="uz-Cyrl-UZ"/>
        </w:rPr>
        <w:t>to‘lov skrinshotini telegram manziliga</w:t>
      </w:r>
      <w:r w:rsidRPr="002C20C6">
        <w:rPr>
          <w:rFonts w:ascii="Times New Roman" w:hAnsi="Times New Roman"/>
          <w:lang w:val="uz-Cyrl-UZ"/>
        </w:rPr>
        <w:t xml:space="preserve"> yuborishingiz so‘raladi.</w:t>
      </w:r>
    </w:p>
    <w:p w:rsidR="00A91FB2" w:rsidRDefault="005D1A28" w:rsidP="006E7858">
      <w:pPr>
        <w:spacing w:after="0" w:line="240" w:lineRule="auto"/>
        <w:rPr>
          <w:rFonts w:ascii="Times New Roman" w:hAnsi="Times New Roman"/>
        </w:rPr>
      </w:pPr>
      <w:r w:rsidRPr="002C20C6">
        <w:rPr>
          <w:rFonts w:ascii="Times New Roman" w:hAnsi="Times New Roman"/>
        </w:rPr>
        <w:t>M</w:t>
      </w:r>
      <w:r w:rsidR="00402C35" w:rsidRPr="002C20C6">
        <w:rPr>
          <w:rFonts w:ascii="Times New Roman" w:hAnsi="Times New Roman"/>
        </w:rPr>
        <w:t xml:space="preserve">aqola talablariga moslangan </w:t>
      </w:r>
      <w:r w:rsidRPr="002C20C6">
        <w:rPr>
          <w:rFonts w:ascii="Times New Roman" w:hAnsi="Times New Roman"/>
        </w:rPr>
        <w:t xml:space="preserve">quyidagi </w:t>
      </w:r>
      <w:r w:rsidR="00402C35" w:rsidRPr="002C20C6">
        <w:rPr>
          <w:rFonts w:ascii="Times New Roman" w:hAnsi="Times New Roman"/>
        </w:rPr>
        <w:t>tayyor shakldan foydlanish mumkin (tavsiya etiladi):</w:t>
      </w:r>
    </w:p>
    <w:p w:rsidR="001A5972" w:rsidRPr="009D2AC0" w:rsidRDefault="00FF687C" w:rsidP="006E7858">
      <w:pPr>
        <w:tabs>
          <w:tab w:val="center" w:pos="4819"/>
        </w:tabs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9D2AC0">
        <w:rPr>
          <w:rFonts w:ascii="Times New Roman" w:hAnsi="Times New Roman"/>
          <w:b/>
          <w:sz w:val="24"/>
          <w:szCs w:val="24"/>
          <w:lang w:val="uz-Cyrl-UZ"/>
        </w:rPr>
        <w:lastRenderedPageBreak/>
        <w:t>MAQOLANING NOMI</w:t>
      </w:r>
    </w:p>
    <w:p w:rsidR="001A5972" w:rsidRPr="009D2AC0" w:rsidRDefault="001A5972" w:rsidP="006E7858">
      <w:pPr>
        <w:pStyle w:val="a4"/>
        <w:spacing w:before="0" w:after="0"/>
        <w:rPr>
          <w:rFonts w:ascii="Times New Roman" w:hAnsi="Times New Roman"/>
          <w:sz w:val="24"/>
          <w:szCs w:val="24"/>
          <w:lang w:val="uz-Cyrl-UZ"/>
        </w:rPr>
      </w:pPr>
      <w:r w:rsidRPr="009D2AC0">
        <w:rPr>
          <w:rFonts w:ascii="Times New Roman" w:hAnsi="Times New Roman"/>
          <w:sz w:val="24"/>
          <w:szCs w:val="24"/>
          <w:lang w:val="uz-Cyrl-UZ"/>
        </w:rPr>
        <w:t>(</w:t>
      </w:r>
      <w:r w:rsidR="00FF687C" w:rsidRPr="009D2AC0">
        <w:rPr>
          <w:rFonts w:ascii="Times New Roman" w:hAnsi="Times New Roman"/>
          <w:sz w:val="24"/>
          <w:szCs w:val="24"/>
          <w:lang w:val="uz-Cyrl-UZ"/>
        </w:rPr>
        <w:t xml:space="preserve">14 </w:t>
      </w:r>
      <w:r w:rsidR="009D2AC0" w:rsidRPr="009D2AC0">
        <w:rPr>
          <w:rFonts w:ascii="Times New Roman" w:hAnsi="Times New Roman"/>
          <w:sz w:val="24"/>
          <w:szCs w:val="24"/>
          <w:lang w:val="uz-Cyrl-UZ"/>
        </w:rPr>
        <w:t>O‘LCHAM</w:t>
      </w:r>
      <w:r w:rsidR="00FF687C" w:rsidRPr="009D2AC0">
        <w:rPr>
          <w:rFonts w:ascii="Times New Roman" w:hAnsi="Times New Roman"/>
          <w:sz w:val="24"/>
          <w:szCs w:val="24"/>
          <w:lang w:val="uz-Cyrl-UZ"/>
        </w:rPr>
        <w:t>DA QALIN, KATTA HARFLI FORMATDA O‘RTADA JOYLASHISHI LOZIM: ILTIMOS, BU SHAKLNI O‘ZGARTIRMANG</w:t>
      </w:r>
      <w:r w:rsidRPr="009D2AC0">
        <w:rPr>
          <w:rFonts w:ascii="Times New Roman" w:hAnsi="Times New Roman"/>
          <w:sz w:val="24"/>
          <w:szCs w:val="24"/>
          <w:lang w:val="uz-Cyrl-UZ"/>
        </w:rPr>
        <w:t>)</w:t>
      </w:r>
    </w:p>
    <w:p w:rsidR="00196ED3" w:rsidRPr="00AA6C8C" w:rsidRDefault="00196ED3" w:rsidP="00196ED3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z-Cyrl-UZ"/>
        </w:rPr>
      </w:pPr>
    </w:p>
    <w:p w:rsidR="00196ED3" w:rsidRPr="00094384" w:rsidRDefault="00196ED3" w:rsidP="00196ED3">
      <w:pPr>
        <w:spacing w:after="0"/>
        <w:jc w:val="center"/>
        <w:rPr>
          <w:rFonts w:ascii="Times New Roman" w:hAnsi="Times New Roman"/>
          <w:b/>
          <w:bCs/>
          <w:sz w:val="28"/>
          <w:szCs w:val="20"/>
        </w:rPr>
      </w:pPr>
      <w:r w:rsidRPr="00094384">
        <w:rPr>
          <w:rFonts w:ascii="Times New Roman" w:hAnsi="Times New Roman"/>
          <w:b/>
          <w:bCs/>
          <w:sz w:val="28"/>
          <w:szCs w:val="20"/>
        </w:rPr>
        <w:t xml:space="preserve">Muallifning ismi, </w:t>
      </w:r>
      <w:r w:rsidR="0030150A">
        <w:rPr>
          <w:rFonts w:ascii="Times New Roman" w:hAnsi="Times New Roman"/>
          <w:b/>
          <w:bCs/>
          <w:sz w:val="28"/>
          <w:szCs w:val="20"/>
        </w:rPr>
        <w:t xml:space="preserve">sharifi, </w:t>
      </w:r>
      <w:r w:rsidRPr="00094384">
        <w:rPr>
          <w:rFonts w:ascii="Times New Roman" w:hAnsi="Times New Roman"/>
          <w:b/>
          <w:bCs/>
          <w:sz w:val="28"/>
          <w:szCs w:val="20"/>
        </w:rPr>
        <w:t>familiyasi</w:t>
      </w:r>
    </w:p>
    <w:p w:rsidR="00196ED3" w:rsidRPr="00094384" w:rsidRDefault="00196ED3" w:rsidP="00196ED3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094384">
        <w:rPr>
          <w:rFonts w:ascii="Times New Roman" w:hAnsi="Times New Roman"/>
          <w:sz w:val="28"/>
          <w:szCs w:val="20"/>
        </w:rPr>
        <w:t>Ish joyi</w:t>
      </w:r>
    </w:p>
    <w:p w:rsidR="001A5972" w:rsidRPr="0042590E" w:rsidRDefault="00196ED3" w:rsidP="00196ED3">
      <w:pPr>
        <w:pStyle w:val="a4"/>
        <w:spacing w:before="0" w:after="0"/>
        <w:rPr>
          <w:rFonts w:ascii="Times New Roman" w:hAnsi="Times New Roman"/>
          <w:b w:val="0"/>
          <w:sz w:val="28"/>
          <w:szCs w:val="20"/>
        </w:rPr>
      </w:pPr>
      <w:r w:rsidRPr="0042590E">
        <w:rPr>
          <w:rFonts w:ascii="Times New Roman" w:hAnsi="Times New Roman"/>
          <w:b w:val="0"/>
          <w:sz w:val="28"/>
          <w:szCs w:val="20"/>
        </w:rPr>
        <w:t>Elektron pochta manzili</w:t>
      </w:r>
    </w:p>
    <w:p w:rsidR="00B92AA9" w:rsidRPr="00F70217" w:rsidRDefault="00B92AA9" w:rsidP="00422881">
      <w:pPr>
        <w:pStyle w:val="AbstractTitle"/>
        <w:spacing w:line="276" w:lineRule="auto"/>
        <w:ind w:firstLine="709"/>
        <w:rPr>
          <w:szCs w:val="24"/>
        </w:rPr>
      </w:pPr>
    </w:p>
    <w:p w:rsidR="001A5972" w:rsidRPr="009F0CC3" w:rsidRDefault="00FF687C" w:rsidP="002E1BF7">
      <w:pPr>
        <w:pStyle w:val="AbstractTitle"/>
        <w:spacing w:line="276" w:lineRule="auto"/>
        <w:rPr>
          <w:sz w:val="28"/>
          <w:szCs w:val="28"/>
        </w:rPr>
      </w:pPr>
      <w:r w:rsidRPr="009F0CC3">
        <w:rPr>
          <w:sz w:val="28"/>
          <w:szCs w:val="28"/>
        </w:rPr>
        <w:t>ANNOTATSIYA</w:t>
      </w:r>
    </w:p>
    <w:p w:rsidR="001A5972" w:rsidRPr="009F0CC3" w:rsidRDefault="00070ADA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CC3">
        <w:rPr>
          <w:rFonts w:ascii="Times New Roman" w:hAnsi="Times New Roman"/>
          <w:sz w:val="28"/>
          <w:szCs w:val="28"/>
        </w:rPr>
        <w:t>Anno</w:t>
      </w:r>
      <w:r w:rsidR="001A5972" w:rsidRPr="009F0CC3">
        <w:rPr>
          <w:rFonts w:ascii="Times New Roman" w:hAnsi="Times New Roman"/>
          <w:sz w:val="28"/>
          <w:szCs w:val="28"/>
        </w:rPr>
        <w:t>t</w:t>
      </w:r>
      <w:r w:rsidRPr="009F0CC3">
        <w:rPr>
          <w:rFonts w:ascii="Times New Roman" w:hAnsi="Times New Roman"/>
          <w:sz w:val="28"/>
          <w:szCs w:val="28"/>
        </w:rPr>
        <w:t xml:space="preserve">atsiya </w:t>
      </w:r>
      <w:r w:rsidR="009F0CC3">
        <w:rPr>
          <w:rFonts w:ascii="Times New Roman" w:hAnsi="Times New Roman"/>
          <w:sz w:val="28"/>
          <w:szCs w:val="28"/>
        </w:rPr>
        <w:t>berilgan shakl va ko‘rinishda bo‘lishi lozim. Iltimos, bu shaklni o‘zgartirmang</w:t>
      </w:r>
      <w:r w:rsidR="001A5972" w:rsidRPr="009F0CC3">
        <w:rPr>
          <w:rFonts w:ascii="Times New Roman" w:hAnsi="Times New Roman"/>
          <w:sz w:val="28"/>
          <w:szCs w:val="28"/>
        </w:rPr>
        <w:t xml:space="preserve">. </w:t>
      </w:r>
      <w:r w:rsidR="009F0CC3">
        <w:rPr>
          <w:rFonts w:ascii="Times New Roman" w:hAnsi="Times New Roman"/>
          <w:sz w:val="28"/>
          <w:szCs w:val="28"/>
        </w:rPr>
        <w:t>Annotatsiya 150-200</w:t>
      </w:r>
      <w:r w:rsidR="00B919A3">
        <w:rPr>
          <w:rFonts w:ascii="Times New Roman" w:hAnsi="Times New Roman"/>
          <w:sz w:val="28"/>
          <w:szCs w:val="28"/>
        </w:rPr>
        <w:t xml:space="preserve"> bosma</w:t>
      </w:r>
      <w:r w:rsidR="009F0CC3">
        <w:rPr>
          <w:rFonts w:ascii="Times New Roman" w:hAnsi="Times New Roman"/>
          <w:sz w:val="28"/>
          <w:szCs w:val="28"/>
        </w:rPr>
        <w:t xml:space="preserve"> </w:t>
      </w:r>
      <w:r w:rsidR="00FB77EC">
        <w:rPr>
          <w:rFonts w:ascii="Times New Roman" w:hAnsi="Times New Roman"/>
          <w:sz w:val="28"/>
          <w:szCs w:val="28"/>
        </w:rPr>
        <w:t>belgi</w:t>
      </w:r>
      <w:r w:rsidR="009F0CC3">
        <w:rPr>
          <w:rFonts w:ascii="Times New Roman" w:hAnsi="Times New Roman"/>
          <w:sz w:val="28"/>
          <w:szCs w:val="28"/>
        </w:rPr>
        <w:t xml:space="preserve"> </w:t>
      </w:r>
      <w:r w:rsidR="00FB77EC">
        <w:rPr>
          <w:rFonts w:ascii="Times New Roman" w:hAnsi="Times New Roman"/>
          <w:sz w:val="28"/>
          <w:szCs w:val="28"/>
        </w:rPr>
        <w:t xml:space="preserve">hamda 5-10 </w:t>
      </w:r>
      <w:r w:rsidR="009F0CC3">
        <w:rPr>
          <w:rFonts w:ascii="Times New Roman" w:hAnsi="Times New Roman"/>
          <w:sz w:val="28"/>
          <w:szCs w:val="28"/>
        </w:rPr>
        <w:t>kalit so‘z</w:t>
      </w:r>
      <w:r w:rsidR="00FB77EC">
        <w:rPr>
          <w:rFonts w:ascii="Times New Roman" w:hAnsi="Times New Roman"/>
          <w:sz w:val="28"/>
          <w:szCs w:val="28"/>
        </w:rPr>
        <w:t>lar</w:t>
      </w:r>
      <w:r w:rsidR="009F0CC3">
        <w:rPr>
          <w:rFonts w:ascii="Times New Roman" w:hAnsi="Times New Roman"/>
          <w:sz w:val="28"/>
          <w:szCs w:val="28"/>
        </w:rPr>
        <w:t xml:space="preserve">dan iborat </w:t>
      </w:r>
      <w:r w:rsidR="00FB77EC">
        <w:rPr>
          <w:rFonts w:ascii="Times New Roman" w:hAnsi="Times New Roman"/>
          <w:sz w:val="28"/>
          <w:szCs w:val="28"/>
        </w:rPr>
        <w:t>bo‘lishi lozim.</w:t>
      </w:r>
      <w:r w:rsidR="004B0D1D">
        <w:rPr>
          <w:rFonts w:ascii="Times New Roman" w:hAnsi="Times New Roman"/>
          <w:sz w:val="28"/>
          <w:szCs w:val="28"/>
        </w:rPr>
        <w:t xml:space="preserve"> Annotatsiya (ingliz tilida ABSTRACT) va kalit so‘zlar</w:t>
      </w:r>
      <w:r w:rsidR="00471286">
        <w:rPr>
          <w:rFonts w:ascii="Times New Roman" w:hAnsi="Times New Roman"/>
          <w:sz w:val="28"/>
          <w:szCs w:val="28"/>
        </w:rPr>
        <w:t xml:space="preserve"> (keywords)</w:t>
      </w:r>
      <w:r w:rsidR="004B0D1D">
        <w:rPr>
          <w:rFonts w:ascii="Times New Roman" w:hAnsi="Times New Roman"/>
          <w:sz w:val="28"/>
          <w:szCs w:val="28"/>
        </w:rPr>
        <w:t xml:space="preserve"> xalqaro tizimlarda indekslanishi uchun ingliz tilida ham berilishi zarur.</w:t>
      </w:r>
    </w:p>
    <w:p w:rsidR="001A5972" w:rsidRDefault="00FB77EC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Kalit so‘zlar</w:t>
      </w:r>
      <w:r w:rsidR="001A5972" w:rsidRPr="009F0CC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bu yerga 5-10 so‘zdan iborat maqoladagi asosiy urg‘u olgan atamalarni yozish maqsadga muvofiq.</w:t>
      </w:r>
    </w:p>
    <w:p w:rsidR="00422881" w:rsidRDefault="00422881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TITLE OF PAPER</w:t>
      </w: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(IN THE CENTER USING CAPITAL LETTER</w:t>
      </w:r>
      <w:r w:rsidR="005F2A17" w:rsidRPr="00422881">
        <w:rPr>
          <w:rFonts w:ascii="Times New Roman" w:hAnsi="Times New Roman"/>
          <w:b/>
          <w:sz w:val="28"/>
          <w:szCs w:val="28"/>
        </w:rPr>
        <w:t>S</w:t>
      </w:r>
      <w:r w:rsidRPr="00422881">
        <w:rPr>
          <w:rFonts w:ascii="Times New Roman" w:hAnsi="Times New Roman"/>
          <w:b/>
          <w:sz w:val="28"/>
          <w:szCs w:val="28"/>
        </w:rPr>
        <w:t>, FONR SIZE 1</w:t>
      </w:r>
      <w:r>
        <w:rPr>
          <w:rFonts w:ascii="Times New Roman" w:hAnsi="Times New Roman"/>
          <w:b/>
          <w:sz w:val="28"/>
          <w:szCs w:val="28"/>
        </w:rPr>
        <w:t>4</w:t>
      </w:r>
      <w:r w:rsidRPr="00422881">
        <w:rPr>
          <w:rFonts w:ascii="Times New Roman" w:hAnsi="Times New Roman"/>
          <w:b/>
          <w:sz w:val="28"/>
          <w:szCs w:val="28"/>
        </w:rPr>
        <w:t xml:space="preserve"> AND BOLD IN BLACK COLOUR: PLEASE DO NOT CHANGE THIS FORMAT)</w:t>
      </w: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ABSTRACT</w:t>
      </w:r>
    </w:p>
    <w:p w:rsidR="00422881" w:rsidRPr="00422881" w:rsidRDefault="00422881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881">
        <w:rPr>
          <w:rFonts w:ascii="Times New Roman" w:hAnsi="Times New Roman"/>
          <w:sz w:val="28"/>
          <w:szCs w:val="28"/>
        </w:rPr>
        <w:t xml:space="preserve">Abstract should be given here in the same font and format as given here. Please do not change the format. Abstract should be between </w:t>
      </w:r>
      <w:r>
        <w:rPr>
          <w:rFonts w:ascii="Times New Roman" w:hAnsi="Times New Roman"/>
          <w:sz w:val="28"/>
          <w:szCs w:val="28"/>
        </w:rPr>
        <w:t>150-2</w:t>
      </w:r>
      <w:r w:rsidRPr="00422881">
        <w:rPr>
          <w:rFonts w:ascii="Times New Roman" w:hAnsi="Times New Roman"/>
          <w:sz w:val="28"/>
          <w:szCs w:val="28"/>
        </w:rPr>
        <w:t>00 words followed by 3-5 keywords.</w:t>
      </w:r>
    </w:p>
    <w:p w:rsidR="00422881" w:rsidRPr="009F0CC3" w:rsidRDefault="00422881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Keywords:</w:t>
      </w:r>
      <w:r w:rsidRPr="00422881">
        <w:rPr>
          <w:rFonts w:ascii="Times New Roman" w:hAnsi="Times New Roman"/>
          <w:sz w:val="28"/>
          <w:szCs w:val="28"/>
        </w:rPr>
        <w:t xml:space="preserve"> Please include </w:t>
      </w:r>
      <w:r>
        <w:rPr>
          <w:rFonts w:ascii="Times New Roman" w:hAnsi="Times New Roman"/>
          <w:sz w:val="28"/>
          <w:szCs w:val="28"/>
        </w:rPr>
        <w:t>5</w:t>
      </w:r>
      <w:r w:rsidRPr="0042288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10</w:t>
      </w:r>
      <w:r w:rsidRPr="00422881">
        <w:rPr>
          <w:rFonts w:ascii="Times New Roman" w:hAnsi="Times New Roman"/>
          <w:sz w:val="28"/>
          <w:szCs w:val="28"/>
        </w:rPr>
        <w:t xml:space="preserve"> keywords here.</w:t>
      </w:r>
    </w:p>
    <w:p w:rsidR="00A6316D" w:rsidRPr="009F0CC3" w:rsidRDefault="00A6316D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070ADA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0CC3">
        <w:rPr>
          <w:rFonts w:ascii="Times New Roman" w:hAnsi="Times New Roman"/>
          <w:sz w:val="28"/>
          <w:szCs w:val="28"/>
        </w:rPr>
        <w:t>KIRISH</w:t>
      </w:r>
      <w:r w:rsidR="001A5972" w:rsidRPr="009F0CC3">
        <w:rPr>
          <w:rFonts w:ascii="Times New Roman" w:hAnsi="Times New Roman"/>
          <w:sz w:val="28"/>
          <w:szCs w:val="28"/>
        </w:rPr>
        <w:t xml:space="preserve"> </w:t>
      </w:r>
      <w:r w:rsidR="001A5972" w:rsidRPr="003D209C">
        <w:rPr>
          <w:rFonts w:ascii="Times New Roman" w:hAnsi="Times New Roman"/>
          <w:sz w:val="28"/>
          <w:szCs w:val="28"/>
        </w:rPr>
        <w:t>(</w:t>
      </w:r>
      <w:r w:rsidRPr="003D209C">
        <w:rPr>
          <w:rFonts w:ascii="Times New Roman" w:hAnsi="Times New Roman"/>
          <w:sz w:val="28"/>
          <w:szCs w:val="28"/>
        </w:rPr>
        <w:t>KATTA HARFLARDA 1</w:t>
      </w:r>
      <w:r w:rsidR="009F0CC3" w:rsidRPr="003D209C">
        <w:rPr>
          <w:rFonts w:ascii="Times New Roman" w:hAnsi="Times New Roman"/>
          <w:sz w:val="28"/>
          <w:szCs w:val="28"/>
        </w:rPr>
        <w:t>4</w:t>
      </w:r>
      <w:r w:rsidRPr="003D209C">
        <w:rPr>
          <w:rFonts w:ascii="Times New Roman" w:hAnsi="Times New Roman"/>
          <w:sz w:val="28"/>
          <w:szCs w:val="28"/>
        </w:rPr>
        <w:t xml:space="preserve"> </w:t>
      </w:r>
      <w:r w:rsidR="00B225C8">
        <w:rPr>
          <w:rFonts w:ascii="Times New Roman" w:hAnsi="Times New Roman"/>
          <w:sz w:val="28"/>
          <w:szCs w:val="28"/>
        </w:rPr>
        <w:t>o‘lcham</w:t>
      </w:r>
      <w:r w:rsidR="00A44B7E" w:rsidRPr="003D209C">
        <w:rPr>
          <w:rFonts w:ascii="Times New Roman" w:hAnsi="Times New Roman"/>
          <w:sz w:val="28"/>
          <w:szCs w:val="28"/>
        </w:rPr>
        <w:t>da</w:t>
      </w:r>
      <w:r w:rsidR="001A5972" w:rsidRPr="003D209C">
        <w:rPr>
          <w:rFonts w:ascii="Times New Roman" w:hAnsi="Times New Roman"/>
          <w:sz w:val="28"/>
          <w:szCs w:val="28"/>
        </w:rPr>
        <w:t>, Times New Roman</w:t>
      </w:r>
      <w:r w:rsidRPr="003D209C">
        <w:rPr>
          <w:rFonts w:ascii="Times New Roman" w:hAnsi="Times New Roman"/>
          <w:sz w:val="28"/>
          <w:szCs w:val="28"/>
        </w:rPr>
        <w:t xml:space="preserve"> bosma shaklda</w:t>
      </w:r>
      <w:r w:rsidR="001A5972" w:rsidRPr="003D209C">
        <w:rPr>
          <w:rFonts w:ascii="Times New Roman" w:hAnsi="Times New Roman"/>
          <w:sz w:val="28"/>
          <w:szCs w:val="28"/>
        </w:rPr>
        <w:t>)</w:t>
      </w:r>
    </w:p>
    <w:p w:rsidR="00903925" w:rsidRPr="009F0CC3" w:rsidRDefault="00903925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B919A3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bo‘limda </w:t>
      </w:r>
      <w:r w:rsidR="00471286">
        <w:rPr>
          <w:rFonts w:ascii="Times New Roman" w:hAnsi="Times New Roman"/>
          <w:sz w:val="28"/>
          <w:szCs w:val="28"/>
        </w:rPr>
        <w:t xml:space="preserve">maqolaning </w:t>
      </w:r>
      <w:r>
        <w:rPr>
          <w:rFonts w:ascii="Times New Roman" w:hAnsi="Times New Roman"/>
          <w:sz w:val="28"/>
          <w:szCs w:val="28"/>
        </w:rPr>
        <w:t>kirish qismi yoziladi</w:t>
      </w:r>
      <w:r w:rsidR="001A5972" w:rsidRPr="009F0C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14 </w:t>
      </w:r>
      <w:r w:rsidR="00B225C8">
        <w:rPr>
          <w:rFonts w:ascii="Times New Roman" w:hAnsi="Times New Roman"/>
          <w:sz w:val="28"/>
          <w:szCs w:val="28"/>
        </w:rPr>
        <w:t>o‘lcham</w:t>
      </w:r>
      <w:r>
        <w:rPr>
          <w:rFonts w:ascii="Times New Roman" w:hAnsi="Times New Roman"/>
          <w:sz w:val="28"/>
          <w:szCs w:val="28"/>
        </w:rPr>
        <w:t>da</w:t>
      </w:r>
      <w:r w:rsidR="001A5972" w:rsidRPr="009F0CC3">
        <w:rPr>
          <w:rFonts w:ascii="Times New Roman" w:hAnsi="Times New Roman"/>
          <w:sz w:val="28"/>
          <w:szCs w:val="28"/>
        </w:rPr>
        <w:t>, Times New Roman</w:t>
      </w:r>
      <w:r>
        <w:rPr>
          <w:rFonts w:ascii="Times New Roman" w:hAnsi="Times New Roman"/>
          <w:sz w:val="28"/>
          <w:szCs w:val="28"/>
        </w:rPr>
        <w:t xml:space="preserve"> bosma shaklda</w:t>
      </w:r>
      <w:r w:rsidR="001A5972" w:rsidRPr="009F0C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alohida xatboshiga ajratilgan holatda</w:t>
      </w:r>
      <w:r w:rsidR="001A5972" w:rsidRPr="009F0CC3">
        <w:rPr>
          <w:rFonts w:ascii="Times New Roman" w:hAnsi="Times New Roman"/>
          <w:sz w:val="28"/>
          <w:szCs w:val="28"/>
        </w:rPr>
        <w:t>.</w:t>
      </w:r>
      <w:r w:rsidR="001A5972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Kirish qismida kichik sarlavhalar mavjud bo‘lsa</w:t>
      </w:r>
      <w:r w:rsidR="003D20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D209C">
        <w:rPr>
          <w:rFonts w:ascii="Times New Roman" w:hAnsi="Times New Roman"/>
          <w:sz w:val="28"/>
          <w:szCs w:val="28"/>
        </w:rPr>
        <w:t xml:space="preserve">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="003D209C">
        <w:rPr>
          <w:rFonts w:ascii="Times New Roman" w:hAnsi="Times New Roman"/>
          <w:sz w:val="28"/>
          <w:szCs w:val="28"/>
        </w:rPr>
        <w:t>da, qalin, Times New Roman bosma yozuvida, alohida xatboshiga ajratib yoziladi.</w:t>
      </w:r>
    </w:p>
    <w:p w:rsidR="001A5972" w:rsidRPr="009F0CC3" w:rsidRDefault="001A5972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3D209C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ADABIYOTLAR TAHLILI</w:t>
      </w:r>
      <w:r w:rsidR="00775D74">
        <w:rPr>
          <w:rFonts w:ascii="Times New Roman" w:hAnsi="Times New Roman"/>
          <w:b w:val="0"/>
          <w:sz w:val="28"/>
          <w:szCs w:val="28"/>
        </w:rPr>
        <w:t xml:space="preserve"> </w:t>
      </w:r>
      <w:r w:rsidR="00775D74" w:rsidRPr="00775D74">
        <w:rPr>
          <w:rFonts w:ascii="Times New Roman" w:hAnsi="Times New Roman"/>
          <w:sz w:val="28"/>
          <w:szCs w:val="28"/>
        </w:rPr>
        <w:t xml:space="preserve">VA </w:t>
      </w:r>
      <w:r w:rsidR="005D1458">
        <w:rPr>
          <w:rFonts w:ascii="Times New Roman" w:hAnsi="Times New Roman"/>
          <w:sz w:val="28"/>
          <w:szCs w:val="28"/>
        </w:rPr>
        <w:t>METODOLOGIYA</w:t>
      </w:r>
      <w:r w:rsidR="005D1458" w:rsidRPr="003D209C">
        <w:rPr>
          <w:rFonts w:ascii="Times New Roman" w:hAnsi="Times New Roman"/>
          <w:sz w:val="28"/>
          <w:szCs w:val="28"/>
        </w:rPr>
        <w:t xml:space="preserve"> </w:t>
      </w:r>
      <w:r w:rsidR="001A5972" w:rsidRPr="003D209C">
        <w:rPr>
          <w:rFonts w:ascii="Times New Roman" w:hAnsi="Times New Roman"/>
          <w:sz w:val="28"/>
          <w:szCs w:val="28"/>
        </w:rPr>
        <w:t>(</w:t>
      </w:r>
      <w:r w:rsidRPr="003D209C">
        <w:rPr>
          <w:rFonts w:ascii="Times New Roman" w:hAnsi="Times New Roman"/>
          <w:sz w:val="28"/>
          <w:szCs w:val="28"/>
        </w:rPr>
        <w:t xml:space="preserve">KATTA HARFLARDA 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="00A44B7E" w:rsidRPr="003D209C">
        <w:rPr>
          <w:rFonts w:ascii="Times New Roman" w:hAnsi="Times New Roman"/>
          <w:sz w:val="28"/>
          <w:szCs w:val="28"/>
        </w:rPr>
        <w:t>da</w:t>
      </w:r>
      <w:r w:rsidRPr="003D209C">
        <w:rPr>
          <w:rFonts w:ascii="Times New Roman" w:hAnsi="Times New Roman"/>
          <w:sz w:val="28"/>
          <w:szCs w:val="28"/>
        </w:rPr>
        <w:t>, Times New Roman bosma shaklda</w:t>
      </w:r>
      <w:r w:rsidR="001A5972" w:rsidRPr="003D209C">
        <w:rPr>
          <w:rFonts w:ascii="Times New Roman" w:hAnsi="Times New Roman"/>
          <w:sz w:val="28"/>
          <w:szCs w:val="28"/>
        </w:rPr>
        <w:t>)</w:t>
      </w:r>
    </w:p>
    <w:p w:rsidR="00903925" w:rsidRPr="009F0CC3" w:rsidRDefault="00903925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5D1458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bo‘limda </w:t>
      </w:r>
      <w:r w:rsidR="00DF66FA">
        <w:rPr>
          <w:rFonts w:ascii="Times New Roman" w:hAnsi="Times New Roman"/>
          <w:sz w:val="28"/>
          <w:szCs w:val="28"/>
        </w:rPr>
        <w:t xml:space="preserve">ishning </w:t>
      </w:r>
      <w:r>
        <w:rPr>
          <w:rFonts w:ascii="Times New Roman" w:hAnsi="Times New Roman"/>
          <w:sz w:val="28"/>
          <w:szCs w:val="28"/>
        </w:rPr>
        <w:t>adabiyotlar tahlili</w:t>
      </w:r>
      <w:r w:rsidR="00775D74">
        <w:rPr>
          <w:rFonts w:ascii="Times New Roman" w:hAnsi="Times New Roman"/>
          <w:sz w:val="28"/>
          <w:szCs w:val="28"/>
        </w:rPr>
        <w:t xml:space="preserve"> va metodologiyasi </w:t>
      </w:r>
      <w:r w:rsidR="00DF66FA">
        <w:rPr>
          <w:rFonts w:ascii="Times New Roman" w:hAnsi="Times New Roman"/>
          <w:sz w:val="28"/>
          <w:szCs w:val="28"/>
        </w:rPr>
        <w:t>yoritiladi</w:t>
      </w:r>
      <w:r w:rsidR="001A5972" w:rsidRPr="009F0C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14 </w:t>
      </w:r>
      <w:r w:rsidR="009D2AC0">
        <w:rPr>
          <w:rFonts w:ascii="Times New Roman" w:hAnsi="Times New Roman"/>
          <w:sz w:val="28"/>
          <w:szCs w:val="28"/>
        </w:rPr>
        <w:t>o‘lcham</w:t>
      </w:r>
      <w:r>
        <w:rPr>
          <w:rFonts w:ascii="Times New Roman" w:hAnsi="Times New Roman"/>
          <w:sz w:val="28"/>
          <w:szCs w:val="28"/>
        </w:rPr>
        <w:t>da</w:t>
      </w:r>
      <w:r w:rsidRPr="009F0CC3">
        <w:rPr>
          <w:rFonts w:ascii="Times New Roman" w:hAnsi="Times New Roman"/>
          <w:sz w:val="28"/>
          <w:szCs w:val="28"/>
        </w:rPr>
        <w:t>, Times New Roman</w:t>
      </w:r>
      <w:r>
        <w:rPr>
          <w:rFonts w:ascii="Times New Roman" w:hAnsi="Times New Roman"/>
          <w:sz w:val="28"/>
          <w:szCs w:val="28"/>
        </w:rPr>
        <w:t xml:space="preserve"> bosma shaklda</w:t>
      </w:r>
      <w:r w:rsidRPr="009F0C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alohida xatboshiga ajratilgan holatda</w:t>
      </w:r>
      <w:r w:rsidR="001A5972" w:rsidRPr="009F0C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>Adabiyotlar tahlili</w:t>
      </w:r>
      <w:r w:rsidRPr="005D1458">
        <w:rPr>
          <w:rFonts w:ascii="Times New Roman" w:hAnsi="Times New Roman"/>
          <w:sz w:val="28"/>
          <w:szCs w:val="28"/>
        </w:rPr>
        <w:t xml:space="preserve"> </w:t>
      </w:r>
      <w:r w:rsidR="00775D74">
        <w:rPr>
          <w:rFonts w:ascii="Times New Roman" w:hAnsi="Times New Roman"/>
          <w:sz w:val="28"/>
          <w:szCs w:val="28"/>
        </w:rPr>
        <w:t xml:space="preserve">va metodologiya </w:t>
      </w:r>
      <w:r w:rsidRPr="005D1458">
        <w:rPr>
          <w:rFonts w:ascii="Times New Roman" w:hAnsi="Times New Roman"/>
          <w:sz w:val="28"/>
          <w:szCs w:val="28"/>
        </w:rPr>
        <w:t xml:space="preserve">qismida kichik sarlavhalar mavjud bo‘lsa, 14 </w:t>
      </w:r>
      <w:r w:rsidR="009D2AC0">
        <w:rPr>
          <w:rFonts w:ascii="Times New Roman" w:hAnsi="Times New Roman"/>
          <w:sz w:val="28"/>
          <w:szCs w:val="28"/>
        </w:rPr>
        <w:t>o‘lcham</w:t>
      </w:r>
      <w:r w:rsidRPr="005D1458">
        <w:rPr>
          <w:rFonts w:ascii="Times New Roman" w:hAnsi="Times New Roman"/>
          <w:sz w:val="28"/>
          <w:szCs w:val="28"/>
        </w:rPr>
        <w:t>da, qalin, Times New Roman bosma yozuvida, alohida xatboshiga ajratib yoziladi.</w:t>
      </w:r>
    </w:p>
    <w:p w:rsidR="00B92AA9" w:rsidRDefault="00B92AA9" w:rsidP="004228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5972" w:rsidRPr="009F0CC3" w:rsidRDefault="00775D74" w:rsidP="004228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NATIJALAR</w:t>
      </w:r>
      <w:r w:rsidR="001A5972" w:rsidRPr="009F0CC3">
        <w:rPr>
          <w:rFonts w:ascii="Times New Roman" w:hAnsi="Times New Roman"/>
          <w:b/>
          <w:sz w:val="28"/>
          <w:szCs w:val="28"/>
        </w:rPr>
        <w:t xml:space="preserve"> </w:t>
      </w:r>
    </w:p>
    <w:p w:rsidR="00F70217" w:rsidRPr="009F0CC3" w:rsidRDefault="00775D74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bo‘limda maqolaga oid bo‘lgan </w:t>
      </w:r>
      <w:r w:rsidR="00DF66FA">
        <w:rPr>
          <w:rFonts w:ascii="Times New Roman" w:hAnsi="Times New Roman"/>
          <w:sz w:val="28"/>
          <w:szCs w:val="28"/>
        </w:rPr>
        <w:t>natijalar (jadvallar, g</w:t>
      </w:r>
      <w:r w:rsidR="00B225C8">
        <w:rPr>
          <w:rFonts w:ascii="Times New Roman" w:hAnsi="Times New Roman"/>
          <w:sz w:val="28"/>
          <w:szCs w:val="28"/>
        </w:rPr>
        <w:t>rafiklar, diagrammalar v.h.</w:t>
      </w:r>
      <w:r w:rsidR="004446CD">
        <w:rPr>
          <w:rFonts w:ascii="Times New Roman" w:hAnsi="Times New Roman"/>
          <w:sz w:val="28"/>
          <w:szCs w:val="28"/>
        </w:rPr>
        <w:t xml:space="preserve">) berilishi mumkin. </w:t>
      </w:r>
      <w:r w:rsidR="00B225C8">
        <w:rPr>
          <w:rFonts w:ascii="Times New Roman" w:hAnsi="Times New Roman"/>
          <w:sz w:val="28"/>
          <w:szCs w:val="28"/>
        </w:rPr>
        <w:t xml:space="preserve">14 </w:t>
      </w:r>
      <w:r w:rsidR="009D2AC0">
        <w:rPr>
          <w:rFonts w:ascii="Times New Roman" w:hAnsi="Times New Roman"/>
          <w:sz w:val="28"/>
          <w:szCs w:val="28"/>
        </w:rPr>
        <w:t>o‘lcham</w:t>
      </w:r>
      <w:r w:rsidR="00D07064">
        <w:rPr>
          <w:rFonts w:ascii="Times New Roman" w:hAnsi="Times New Roman"/>
          <w:sz w:val="28"/>
          <w:szCs w:val="28"/>
        </w:rPr>
        <w:t>da</w:t>
      </w:r>
      <w:r w:rsidR="00D07064" w:rsidRPr="009F0CC3">
        <w:rPr>
          <w:rFonts w:ascii="Times New Roman" w:hAnsi="Times New Roman"/>
          <w:sz w:val="28"/>
          <w:szCs w:val="28"/>
        </w:rPr>
        <w:t>, Times New Roman</w:t>
      </w:r>
      <w:r w:rsidR="00D07064">
        <w:rPr>
          <w:rFonts w:ascii="Times New Roman" w:hAnsi="Times New Roman"/>
          <w:sz w:val="28"/>
          <w:szCs w:val="28"/>
        </w:rPr>
        <w:t xml:space="preserve"> bosma shaklda</w:t>
      </w:r>
      <w:r w:rsidR="00D07064" w:rsidRPr="009F0CC3">
        <w:rPr>
          <w:rFonts w:ascii="Times New Roman" w:hAnsi="Times New Roman"/>
          <w:sz w:val="28"/>
          <w:szCs w:val="28"/>
        </w:rPr>
        <w:t xml:space="preserve">, </w:t>
      </w:r>
      <w:r w:rsidR="00D07064">
        <w:rPr>
          <w:rFonts w:ascii="Times New Roman" w:hAnsi="Times New Roman"/>
          <w:sz w:val="28"/>
          <w:szCs w:val="28"/>
        </w:rPr>
        <w:t>alohida xatboshiga ajratilgan holatda</w:t>
      </w:r>
      <w:r w:rsidR="00D07064" w:rsidRPr="009F0CC3">
        <w:rPr>
          <w:rFonts w:ascii="Times New Roman" w:hAnsi="Times New Roman"/>
          <w:sz w:val="28"/>
          <w:szCs w:val="28"/>
        </w:rPr>
        <w:t>.</w:t>
      </w:r>
      <w:r w:rsidR="001A5972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D07064">
        <w:rPr>
          <w:rFonts w:ascii="Times New Roman" w:hAnsi="Times New Roman"/>
          <w:sz w:val="28"/>
          <w:szCs w:val="28"/>
        </w:rPr>
        <w:t xml:space="preserve">Natijalar </w:t>
      </w:r>
      <w:r w:rsidR="00D07064" w:rsidRPr="005D1458">
        <w:rPr>
          <w:rFonts w:ascii="Times New Roman" w:hAnsi="Times New Roman"/>
          <w:sz w:val="28"/>
          <w:szCs w:val="28"/>
        </w:rPr>
        <w:t xml:space="preserve">qismida kichik sarlavhalar mavjud bo‘lsa, 14 </w:t>
      </w:r>
      <w:r w:rsidR="009D2AC0">
        <w:rPr>
          <w:rFonts w:ascii="Times New Roman" w:hAnsi="Times New Roman"/>
          <w:sz w:val="28"/>
          <w:szCs w:val="28"/>
        </w:rPr>
        <w:t>o‘lcham</w:t>
      </w:r>
      <w:r w:rsidR="00D07064" w:rsidRPr="005D1458">
        <w:rPr>
          <w:rFonts w:ascii="Times New Roman" w:hAnsi="Times New Roman"/>
          <w:sz w:val="28"/>
          <w:szCs w:val="28"/>
        </w:rPr>
        <w:t>da, qalin, Times New Roman bosma yozuvida, alohida xatboshiga ajratib yoziladi</w:t>
      </w:r>
      <w:r w:rsidR="00D07064">
        <w:rPr>
          <w:rFonts w:ascii="Times New Roman" w:hAnsi="Times New Roman"/>
          <w:sz w:val="28"/>
          <w:szCs w:val="28"/>
        </w:rPr>
        <w:t>.</w:t>
      </w:r>
      <w:r w:rsidR="00F70217" w:rsidRPr="009F0CC3">
        <w:rPr>
          <w:rFonts w:ascii="Times New Roman" w:hAnsi="Times New Roman"/>
          <w:sz w:val="28"/>
          <w:szCs w:val="28"/>
        </w:rPr>
        <w:t xml:space="preserve"> </w:t>
      </w:r>
      <w:r w:rsidR="00D07064">
        <w:rPr>
          <w:rFonts w:ascii="Times New Roman" w:hAnsi="Times New Roman"/>
          <w:sz w:val="28"/>
          <w:szCs w:val="28"/>
        </w:rPr>
        <w:t xml:space="preserve">Jadvallar uchun 10 </w:t>
      </w:r>
      <w:r w:rsidR="009D2AC0">
        <w:rPr>
          <w:rFonts w:ascii="Times New Roman" w:hAnsi="Times New Roman"/>
          <w:sz w:val="28"/>
          <w:szCs w:val="28"/>
        </w:rPr>
        <w:t>o‘lcham</w:t>
      </w:r>
      <w:r w:rsidR="00D07064">
        <w:rPr>
          <w:rFonts w:ascii="Times New Roman" w:hAnsi="Times New Roman"/>
          <w:sz w:val="28"/>
          <w:szCs w:val="28"/>
        </w:rPr>
        <w:t>ni ishlatish masadga muvofiq. Jadval, grafik va boshqa shunday shakllar berilgan satrning o‘rtasida 1-jadval/1-diagramma va hokazo kabi nomlanishi lozim.</w:t>
      </w:r>
    </w:p>
    <w:p w:rsidR="00F70217" w:rsidRPr="009F0CC3" w:rsidRDefault="00F70217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B7E" w:rsidRPr="009F0CC3" w:rsidRDefault="00A44B7E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MUHOKAMA</w:t>
      </w:r>
      <w:r w:rsidR="00F70217" w:rsidRPr="009F0CC3">
        <w:rPr>
          <w:rFonts w:ascii="Times New Roman" w:hAnsi="Times New Roman"/>
          <w:b w:val="0"/>
          <w:sz w:val="28"/>
          <w:szCs w:val="28"/>
        </w:rPr>
        <w:t xml:space="preserve"> </w:t>
      </w:r>
      <w:r w:rsidRPr="003D209C">
        <w:rPr>
          <w:rFonts w:ascii="Times New Roman" w:hAnsi="Times New Roman"/>
          <w:sz w:val="28"/>
          <w:szCs w:val="28"/>
        </w:rPr>
        <w:t xml:space="preserve">(KATTA HARFLARDA 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Pr="003D209C">
        <w:rPr>
          <w:rFonts w:ascii="Times New Roman" w:hAnsi="Times New Roman"/>
          <w:sz w:val="28"/>
          <w:szCs w:val="28"/>
        </w:rPr>
        <w:t>da, Times New Roman bosma shaklda)</w:t>
      </w:r>
    </w:p>
    <w:p w:rsidR="00F70217" w:rsidRPr="009F0CC3" w:rsidRDefault="00F70217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217" w:rsidRPr="009F0CC3" w:rsidRDefault="00A44B7E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Ushbu bo‘limda natija va muammolar muhokamasi bayon eti</w:t>
      </w:r>
      <w:r w:rsidR="00A0012B">
        <w:rPr>
          <w:rFonts w:ascii="Times New Roman" w:hAnsi="Times New Roman"/>
          <w:sz w:val="28"/>
          <w:szCs w:val="28"/>
        </w:rPr>
        <w:t>ladi</w:t>
      </w:r>
      <w:r w:rsidR="00F70217" w:rsidRPr="009F0CC3">
        <w:rPr>
          <w:rFonts w:ascii="Times New Roman" w:hAnsi="Times New Roman"/>
          <w:sz w:val="28"/>
          <w:szCs w:val="28"/>
        </w:rPr>
        <w:t xml:space="preserve">. </w:t>
      </w:r>
      <w:r w:rsidR="00A0012B">
        <w:rPr>
          <w:rFonts w:ascii="Times New Roman" w:hAnsi="Times New Roman"/>
          <w:sz w:val="28"/>
          <w:szCs w:val="28"/>
        </w:rPr>
        <w:t xml:space="preserve">14 </w:t>
      </w:r>
      <w:r w:rsidR="009D2AC0">
        <w:rPr>
          <w:rFonts w:ascii="Times New Roman" w:hAnsi="Times New Roman"/>
          <w:sz w:val="28"/>
          <w:szCs w:val="28"/>
        </w:rPr>
        <w:t>o‘lcham</w:t>
      </w:r>
      <w:r w:rsidR="00A0012B">
        <w:rPr>
          <w:rFonts w:ascii="Times New Roman" w:hAnsi="Times New Roman"/>
          <w:sz w:val="28"/>
          <w:szCs w:val="28"/>
        </w:rPr>
        <w:t>da</w:t>
      </w:r>
      <w:r w:rsidR="00A0012B" w:rsidRPr="009F0CC3">
        <w:rPr>
          <w:rFonts w:ascii="Times New Roman" w:hAnsi="Times New Roman"/>
          <w:sz w:val="28"/>
          <w:szCs w:val="28"/>
        </w:rPr>
        <w:t>, Times New Roman</w:t>
      </w:r>
      <w:r w:rsidR="00A0012B">
        <w:rPr>
          <w:rFonts w:ascii="Times New Roman" w:hAnsi="Times New Roman"/>
          <w:sz w:val="28"/>
          <w:szCs w:val="28"/>
        </w:rPr>
        <w:t xml:space="preserve"> bosma shaklda</w:t>
      </w:r>
      <w:r w:rsidR="00A0012B" w:rsidRPr="009F0CC3">
        <w:rPr>
          <w:rFonts w:ascii="Times New Roman" w:hAnsi="Times New Roman"/>
          <w:sz w:val="28"/>
          <w:szCs w:val="28"/>
        </w:rPr>
        <w:t xml:space="preserve">, </w:t>
      </w:r>
      <w:r w:rsidR="00A0012B">
        <w:rPr>
          <w:rFonts w:ascii="Times New Roman" w:hAnsi="Times New Roman"/>
          <w:sz w:val="28"/>
          <w:szCs w:val="28"/>
        </w:rPr>
        <w:t>alohida xatboshiga ajratilgan holatda</w:t>
      </w:r>
      <w:r w:rsidR="00A0012B" w:rsidRPr="009F0CC3">
        <w:rPr>
          <w:rFonts w:ascii="Times New Roman" w:hAnsi="Times New Roman"/>
          <w:sz w:val="28"/>
          <w:szCs w:val="28"/>
        </w:rPr>
        <w:t>.</w:t>
      </w:r>
      <w:r w:rsidR="00F70217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A0012B">
        <w:rPr>
          <w:rFonts w:ascii="Times New Roman" w:hAnsi="Times New Roman"/>
          <w:sz w:val="28"/>
          <w:szCs w:val="28"/>
        </w:rPr>
        <w:t xml:space="preserve">Muhokama </w:t>
      </w:r>
      <w:r w:rsidR="00A0012B" w:rsidRPr="005D1458">
        <w:rPr>
          <w:rFonts w:ascii="Times New Roman" w:hAnsi="Times New Roman"/>
          <w:sz w:val="28"/>
          <w:szCs w:val="28"/>
        </w:rPr>
        <w:t xml:space="preserve">qismida kichik sarlavhalar mavjud bo‘lsa, 14 </w:t>
      </w:r>
      <w:r w:rsidR="009D2AC0">
        <w:rPr>
          <w:rFonts w:ascii="Times New Roman" w:hAnsi="Times New Roman"/>
          <w:sz w:val="28"/>
          <w:szCs w:val="28"/>
        </w:rPr>
        <w:t>o‘lcham</w:t>
      </w:r>
      <w:r w:rsidR="00A0012B" w:rsidRPr="005D1458">
        <w:rPr>
          <w:rFonts w:ascii="Times New Roman" w:hAnsi="Times New Roman"/>
          <w:sz w:val="28"/>
          <w:szCs w:val="28"/>
        </w:rPr>
        <w:t>da, qalin, Times New Roman bosma yozuvida, alohida xatboshiga ajratib yoziladi</w:t>
      </w:r>
      <w:r w:rsidR="00A0012B">
        <w:rPr>
          <w:rFonts w:ascii="Times New Roman" w:hAnsi="Times New Roman"/>
          <w:sz w:val="28"/>
          <w:szCs w:val="28"/>
        </w:rPr>
        <w:t>.</w:t>
      </w:r>
    </w:p>
    <w:p w:rsidR="000723CB" w:rsidRPr="009F0CC3" w:rsidRDefault="000723CB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217" w:rsidRDefault="00A0012B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XULOSA</w:t>
      </w:r>
      <w:r w:rsidR="00F70217" w:rsidRPr="009F0CC3">
        <w:rPr>
          <w:rFonts w:ascii="Times New Roman" w:hAnsi="Times New Roman"/>
          <w:sz w:val="28"/>
          <w:szCs w:val="28"/>
        </w:rPr>
        <w:t xml:space="preserve"> (</w:t>
      </w:r>
      <w:r w:rsidRPr="003D209C">
        <w:rPr>
          <w:rFonts w:ascii="Times New Roman" w:hAnsi="Times New Roman"/>
          <w:sz w:val="28"/>
          <w:szCs w:val="28"/>
        </w:rPr>
        <w:t xml:space="preserve">KATTA HARFLARDA 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Pr="003D209C">
        <w:rPr>
          <w:rFonts w:ascii="Times New Roman" w:hAnsi="Times New Roman"/>
          <w:sz w:val="28"/>
          <w:szCs w:val="28"/>
        </w:rPr>
        <w:t>da, Times New Roman bosma shaklda</w:t>
      </w:r>
      <w:r w:rsidR="00F70217" w:rsidRPr="009F0CC3">
        <w:rPr>
          <w:rFonts w:ascii="Times New Roman" w:hAnsi="Times New Roman"/>
          <w:sz w:val="28"/>
          <w:szCs w:val="28"/>
        </w:rPr>
        <w:t>)</w:t>
      </w:r>
    </w:p>
    <w:p w:rsidR="00A0012B" w:rsidRDefault="00A0012B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217" w:rsidRPr="009F0CC3" w:rsidRDefault="00A0012B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 bo‘limda maqola</w:t>
      </w:r>
      <w:r w:rsidR="00B225C8">
        <w:rPr>
          <w:rFonts w:ascii="Times New Roman" w:hAnsi="Times New Roman"/>
          <w:sz w:val="28"/>
          <w:szCs w:val="28"/>
        </w:rPr>
        <w:t>ning tugallangan</w:t>
      </w:r>
      <w:r>
        <w:rPr>
          <w:rFonts w:ascii="Times New Roman" w:hAnsi="Times New Roman"/>
          <w:sz w:val="28"/>
          <w:szCs w:val="28"/>
        </w:rPr>
        <w:t xml:space="preserve"> xulosasi keltiriladi. </w:t>
      </w:r>
      <w:r w:rsidR="004B0D1D">
        <w:rPr>
          <w:rFonts w:ascii="Times New Roman" w:hAnsi="Times New Roman"/>
          <w:sz w:val="28"/>
          <w:szCs w:val="28"/>
        </w:rPr>
        <w:t xml:space="preserve">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="004B0D1D">
        <w:rPr>
          <w:rFonts w:ascii="Times New Roman" w:hAnsi="Times New Roman"/>
          <w:sz w:val="28"/>
          <w:szCs w:val="28"/>
        </w:rPr>
        <w:t>da</w:t>
      </w:r>
      <w:r w:rsidR="004B0D1D" w:rsidRPr="009F0CC3">
        <w:rPr>
          <w:rFonts w:ascii="Times New Roman" w:hAnsi="Times New Roman"/>
          <w:sz w:val="28"/>
          <w:szCs w:val="28"/>
        </w:rPr>
        <w:t>, Times New Roman</w:t>
      </w:r>
      <w:r w:rsidR="004B0D1D">
        <w:rPr>
          <w:rFonts w:ascii="Times New Roman" w:hAnsi="Times New Roman"/>
          <w:sz w:val="28"/>
          <w:szCs w:val="28"/>
        </w:rPr>
        <w:t xml:space="preserve"> bosma shaklda</w:t>
      </w:r>
      <w:r w:rsidR="004B0D1D" w:rsidRPr="009F0CC3">
        <w:rPr>
          <w:rFonts w:ascii="Times New Roman" w:hAnsi="Times New Roman"/>
          <w:sz w:val="28"/>
          <w:szCs w:val="28"/>
        </w:rPr>
        <w:t xml:space="preserve">, </w:t>
      </w:r>
      <w:r w:rsidR="004B0D1D">
        <w:rPr>
          <w:rFonts w:ascii="Times New Roman" w:hAnsi="Times New Roman"/>
          <w:sz w:val="28"/>
          <w:szCs w:val="28"/>
        </w:rPr>
        <w:t>alohida xatboshiga ajratilgan holatda</w:t>
      </w:r>
      <w:r w:rsidR="004B0D1D" w:rsidRPr="009F0CC3">
        <w:rPr>
          <w:rFonts w:ascii="Times New Roman" w:hAnsi="Times New Roman"/>
          <w:sz w:val="28"/>
          <w:szCs w:val="28"/>
        </w:rPr>
        <w:t>.</w:t>
      </w:r>
      <w:r w:rsidR="00F70217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4B0D1D">
        <w:rPr>
          <w:rFonts w:ascii="Times New Roman" w:hAnsi="Times New Roman"/>
          <w:sz w:val="28"/>
          <w:szCs w:val="28"/>
        </w:rPr>
        <w:t xml:space="preserve">Xulosa </w:t>
      </w:r>
      <w:r w:rsidR="004B0D1D" w:rsidRPr="005D1458">
        <w:rPr>
          <w:rFonts w:ascii="Times New Roman" w:hAnsi="Times New Roman"/>
          <w:sz w:val="28"/>
          <w:szCs w:val="28"/>
        </w:rPr>
        <w:t xml:space="preserve">qismida kichik sarlavhalar mavjud bo‘lsa, 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="004B0D1D" w:rsidRPr="005D1458">
        <w:rPr>
          <w:rFonts w:ascii="Times New Roman" w:hAnsi="Times New Roman"/>
          <w:sz w:val="28"/>
          <w:szCs w:val="28"/>
        </w:rPr>
        <w:t>da, qalin, Times New Roman bosma yozuvida, alohida xatboshiga ajratib yoziladi</w:t>
      </w:r>
      <w:r w:rsidR="004B0D1D">
        <w:rPr>
          <w:rFonts w:ascii="Times New Roman" w:hAnsi="Times New Roman"/>
          <w:sz w:val="28"/>
          <w:szCs w:val="28"/>
        </w:rPr>
        <w:t>.</w:t>
      </w:r>
    </w:p>
    <w:p w:rsidR="00F70217" w:rsidRPr="009F0CC3" w:rsidRDefault="00F70217" w:rsidP="004228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0217" w:rsidRPr="009F0CC3" w:rsidRDefault="004B0D1D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ADABIYOTLAR RO‘YXATI (</w:t>
      </w:r>
      <w:r w:rsidR="00F70217" w:rsidRPr="009F0CC3">
        <w:rPr>
          <w:rFonts w:ascii="Times New Roman" w:hAnsi="Times New Roman"/>
          <w:sz w:val="28"/>
          <w:szCs w:val="28"/>
        </w:rPr>
        <w:t>REFERENCES</w:t>
      </w:r>
      <w:r>
        <w:rPr>
          <w:rFonts w:ascii="Times New Roman" w:hAnsi="Times New Roman"/>
          <w:sz w:val="28"/>
          <w:szCs w:val="28"/>
        </w:rPr>
        <w:t>)</w:t>
      </w:r>
      <w:r w:rsidR="00F70217" w:rsidRPr="009F0CC3">
        <w:rPr>
          <w:rFonts w:ascii="Times New Roman" w:hAnsi="Times New Roman"/>
          <w:b w:val="0"/>
          <w:sz w:val="28"/>
          <w:szCs w:val="28"/>
        </w:rPr>
        <w:t xml:space="preserve"> (</w:t>
      </w:r>
      <w:r w:rsidRPr="003D209C">
        <w:rPr>
          <w:rFonts w:ascii="Times New Roman" w:hAnsi="Times New Roman"/>
          <w:sz w:val="28"/>
          <w:szCs w:val="28"/>
        </w:rPr>
        <w:t xml:space="preserve">KATTA HARFLARDA 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Pr="003D209C">
        <w:rPr>
          <w:rFonts w:ascii="Times New Roman" w:hAnsi="Times New Roman"/>
          <w:sz w:val="28"/>
          <w:szCs w:val="28"/>
        </w:rPr>
        <w:t>da, Times New Roman bosma shaklda</w:t>
      </w:r>
      <w:r w:rsidR="00F70217" w:rsidRPr="009F0CC3">
        <w:rPr>
          <w:rFonts w:ascii="Times New Roman" w:hAnsi="Times New Roman"/>
          <w:sz w:val="28"/>
          <w:szCs w:val="28"/>
        </w:rPr>
        <w:t>)</w:t>
      </w:r>
    </w:p>
    <w:p w:rsidR="00C66FE7" w:rsidRPr="009F0CC3" w:rsidRDefault="00C66FE7" w:rsidP="006E7858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F70217" w:rsidRPr="009F0CC3" w:rsidRDefault="004B0D1D" w:rsidP="006E7858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Adabiyotlar ro‘yxati uchun </w:t>
      </w:r>
      <w:r>
        <w:rPr>
          <w:rFonts w:ascii="Times New Roman" w:hAnsi="Times New Roman"/>
          <w:sz w:val="28"/>
          <w:szCs w:val="28"/>
        </w:rPr>
        <w:t xml:space="preserve">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Pr="009F0CC3">
        <w:rPr>
          <w:rFonts w:ascii="Times New Roman" w:hAnsi="Times New Roman"/>
          <w:sz w:val="28"/>
          <w:szCs w:val="28"/>
        </w:rPr>
        <w:t>, Times New Roman</w:t>
      </w:r>
      <w:r>
        <w:rPr>
          <w:rFonts w:ascii="Times New Roman" w:hAnsi="Times New Roman"/>
          <w:sz w:val="28"/>
          <w:szCs w:val="28"/>
        </w:rPr>
        <w:t xml:space="preserve"> bosma shakl</w:t>
      </w:r>
      <w:r w:rsidRPr="009F0C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alohida xatboshiga ajratilgan holat</w:t>
      </w:r>
      <w:r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ishlatiladi.</w:t>
      </w:r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Mualliflar adabiyotlar ro‘yxatini shakllantirishda  “Amerika Psixologiya</w:t>
      </w:r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Assotsiatsiyasining nashr qilish qo'llanmasi</w:t>
      </w:r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”</w:t>
      </w:r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(</w:t>
      </w:r>
      <w:hyperlink r:id="rId39" w:history="1">
        <w:r w:rsidR="00B92AA9" w:rsidRPr="00B92AA9">
          <w:rPr>
            <w:rStyle w:val="affd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The Publication Manual of the American Psychological Association)</w:t>
        </w:r>
      </w:hyperlink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ga </w:t>
      </w:r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alifbo tartibig</w:t>
      </w:r>
      <w:r w:rsidR="00474484" w:rsidRPr="00474484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a</w:t>
      </w:r>
      <w:r w:rsidR="00474484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amal qilishlari lozim. Adabiyotlar ro‘yxatida bir</w:t>
      </w:r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maqola uchun bir muallifning 30% dan </w:t>
      </w:r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ortiq ilmiy </w:t>
      </w:r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ishlaridan iqtibos keltirilmasligi tavsiya etiladi</w:t>
      </w:r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. </w:t>
      </w:r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lastRenderedPageBreak/>
        <w:t xml:space="preserve">Maqola xalqaro bazalarda indekslanishi uchun o‘zbek tilida berilgan adabiyotlar ro‘yxati ingliz tilida </w:t>
      </w:r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(REFERENCES) </w:t>
      </w:r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alohida xatboshida keltirilishi zarur. Iqtibos keltirilgan adabiyot</w:t>
      </w:r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ning tartib raqami maqola</w:t>
      </w:r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matnida keltirilgan [</w:t>
      </w:r>
      <w:r w:rsidR="00471286" w:rsidRPr="00471286">
        <w:rPr>
          <w:rStyle w:val="affd"/>
          <w:rFonts w:ascii="Times New Roman" w:hAnsi="Times New Roman"/>
          <w:bCs/>
          <w:i/>
          <w:color w:val="auto"/>
          <w:sz w:val="28"/>
          <w:szCs w:val="28"/>
          <w:u w:val="none"/>
          <w:shd w:val="clear" w:color="auto" w:fill="FFFFFF"/>
        </w:rPr>
        <w:t>raqam</w:t>
      </w:r>
      <w:r w:rsidR="00471286" w:rsidRP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]</w:t>
      </w:r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bosma belgisidagi tartib </w:t>
      </w:r>
      <w:r w:rsidR="00471286" w:rsidRPr="00471286">
        <w:rPr>
          <w:rStyle w:val="affd"/>
          <w:rFonts w:ascii="Times New Roman" w:hAnsi="Times New Roman"/>
          <w:bCs/>
          <w:i/>
          <w:color w:val="auto"/>
          <w:sz w:val="28"/>
          <w:szCs w:val="28"/>
          <w:u w:val="none"/>
          <w:shd w:val="clear" w:color="auto" w:fill="FFFFFF"/>
        </w:rPr>
        <w:t>raqam</w:t>
      </w:r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ga mos kelishi lozim. </w:t>
      </w:r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Quyida turli adabiyotlar uchun namunalar keltiriladi</w:t>
      </w:r>
      <w:r w:rsidR="00F70217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F70217" w:rsidRPr="009F0CC3" w:rsidRDefault="00F70217" w:rsidP="006E7858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F70217" w:rsidRPr="009F0CC3" w:rsidRDefault="00B92AA9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Kitoblar</w:t>
      </w:r>
    </w:p>
    <w:p w:rsidR="00F70217" w:rsidRPr="009F0CC3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1A50">
        <w:rPr>
          <w:rFonts w:ascii="Times New Roman" w:hAnsi="Times New Roman"/>
          <w:sz w:val="28"/>
          <w:szCs w:val="28"/>
        </w:rPr>
        <w:t xml:space="preserve">Jamolov, J. (2012). </w:t>
      </w:r>
      <w:r w:rsidRPr="00DF1A50">
        <w:rPr>
          <w:rFonts w:ascii="Times New Roman" w:hAnsi="Times New Roman"/>
          <w:i/>
          <w:sz w:val="28"/>
          <w:szCs w:val="28"/>
        </w:rPr>
        <w:t>Chet til o'qitish metodikasi</w:t>
      </w:r>
      <w:r w:rsidRPr="00DF1A50">
        <w:rPr>
          <w:rFonts w:ascii="Times New Roman" w:hAnsi="Times New Roman"/>
          <w:sz w:val="28"/>
          <w:szCs w:val="28"/>
        </w:rPr>
        <w:t>. O'qituvchi</w:t>
      </w:r>
      <w:r w:rsidR="00F70217" w:rsidRPr="009F0CC3">
        <w:rPr>
          <w:rFonts w:ascii="Times New Roman" w:hAnsi="Times New Roman"/>
          <w:sz w:val="28"/>
          <w:szCs w:val="28"/>
        </w:rPr>
        <w:t>.</w:t>
      </w:r>
    </w:p>
    <w:p w:rsidR="00422881" w:rsidRDefault="00422881" w:rsidP="006E78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0217" w:rsidRPr="009F0CC3" w:rsidRDefault="00474484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Jurnallar</w:t>
      </w:r>
    </w:p>
    <w:p w:rsidR="00F70217" w:rsidRPr="005F2A17" w:rsidRDefault="005F2A17" w:rsidP="006E7858">
      <w:pPr>
        <w:spacing w:after="0"/>
        <w:jc w:val="both"/>
        <w:rPr>
          <w:rFonts w:ascii="Times New Roman" w:hAnsi="Times New Roman"/>
          <w:sz w:val="40"/>
          <w:szCs w:val="28"/>
        </w:rPr>
      </w:pPr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Makhmudov, K. (2020). Computer literacy is a tool to the system of innovative cluster of pedagogical education. </w:t>
      </w:r>
      <w:r w:rsidRPr="005F2A17">
        <w:rPr>
          <w:rFonts w:ascii="Times New Roman" w:hAnsi="Times New Roman"/>
          <w:i/>
          <w:iCs/>
          <w:color w:val="222222"/>
          <w:sz w:val="28"/>
          <w:szCs w:val="20"/>
          <w:shd w:val="clear" w:color="auto" w:fill="FFFFFF"/>
        </w:rPr>
        <w:t>European Journal of Research and Reflection in Educational Sciences</w:t>
      </w:r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, </w:t>
      </w:r>
      <w:r w:rsidRPr="005F2A17">
        <w:rPr>
          <w:rFonts w:ascii="Times New Roman" w:hAnsi="Times New Roman"/>
          <w:i/>
          <w:iCs/>
          <w:color w:val="222222"/>
          <w:sz w:val="28"/>
          <w:szCs w:val="20"/>
          <w:shd w:val="clear" w:color="auto" w:fill="FFFFFF"/>
        </w:rPr>
        <w:t>8</w:t>
      </w:r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(5)</w:t>
      </w:r>
      <w:r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, 71-74</w:t>
      </w:r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.</w:t>
      </w:r>
    </w:p>
    <w:p w:rsidR="00DF1A50" w:rsidRPr="009F0CC3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217" w:rsidRPr="009F0CC3" w:rsidRDefault="00BF7E55" w:rsidP="006E78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Vebsayt</w:t>
      </w:r>
    </w:p>
    <w:p w:rsidR="00F70217" w:rsidRPr="009F0CC3" w:rsidRDefault="00DF1A50" w:rsidP="006E78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DF1A50">
        <w:rPr>
          <w:rFonts w:ascii="Times New Roman" w:hAnsi="Times New Roman"/>
          <w:sz w:val="28"/>
          <w:szCs w:val="28"/>
          <w:lang w:eastAsia="zh-CN"/>
        </w:rPr>
        <w:t xml:space="preserve">Barduhn, S. (2014). </w:t>
      </w:r>
      <w:r w:rsidRPr="00DF1A50">
        <w:rPr>
          <w:rFonts w:ascii="Times New Roman" w:hAnsi="Times New Roman"/>
          <w:i/>
          <w:sz w:val="28"/>
          <w:szCs w:val="28"/>
          <w:lang w:eastAsia="zh-CN"/>
        </w:rPr>
        <w:t>Developing cross-cultural awareness in the monolingual classroom</w:t>
      </w:r>
      <w:r w:rsidRPr="00DF1A50">
        <w:rPr>
          <w:rFonts w:ascii="Times New Roman" w:hAnsi="Times New Roman"/>
          <w:sz w:val="28"/>
          <w:szCs w:val="28"/>
          <w:lang w:eastAsia="zh-CN"/>
        </w:rPr>
        <w:t>. Teaching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F1A50">
        <w:rPr>
          <w:rFonts w:ascii="Times New Roman" w:hAnsi="Times New Roman"/>
          <w:sz w:val="28"/>
          <w:szCs w:val="28"/>
          <w:lang w:eastAsia="zh-CN"/>
        </w:rPr>
        <w:t>E</w:t>
      </w:r>
      <w:r>
        <w:rPr>
          <w:rFonts w:ascii="Times New Roman" w:hAnsi="Times New Roman"/>
          <w:sz w:val="28"/>
          <w:szCs w:val="28"/>
          <w:lang w:eastAsia="zh-CN"/>
        </w:rPr>
        <w:t xml:space="preserve">nglish, British Council, BBC. </w:t>
      </w:r>
      <w:hyperlink r:id="rId40" w:history="1">
        <w:r w:rsidRPr="00332B50">
          <w:rPr>
            <w:rStyle w:val="affd"/>
            <w:rFonts w:ascii="Times New Roman" w:hAnsi="Times New Roman"/>
            <w:sz w:val="28"/>
            <w:szCs w:val="28"/>
            <w:lang w:eastAsia="zh-CN"/>
          </w:rPr>
          <w:t>https://www.teachingenglish.org.uk/article/developing-cross-cultural-awareness-monolingual-classroom-0</w:t>
        </w:r>
      </w:hyperlink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70217" w:rsidRPr="009F0CC3">
        <w:rPr>
          <w:rFonts w:ascii="Times New Roman" w:hAnsi="Times New Roman"/>
          <w:i/>
          <w:iCs/>
          <w:sz w:val="28"/>
          <w:szCs w:val="28"/>
          <w:lang w:eastAsia="zh-CN"/>
        </w:rPr>
        <w:t xml:space="preserve"> </w:t>
      </w:r>
    </w:p>
    <w:p w:rsidR="00F70217" w:rsidRPr="009F0CC3" w:rsidRDefault="00F70217" w:rsidP="006E78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F70217" w:rsidRPr="009F0CC3" w:rsidRDefault="00303055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Ikki</w:t>
      </w:r>
      <w:r w:rsidR="00BF7E55">
        <w:rPr>
          <w:rFonts w:ascii="Times New Roman" w:hAnsi="Times New Roman"/>
          <w:b/>
          <w:sz w:val="28"/>
          <w:szCs w:val="28"/>
        </w:rPr>
        <w:t xml:space="preserve"> va undan </w:t>
      </w:r>
      <w:r>
        <w:rPr>
          <w:rFonts w:ascii="Times New Roman" w:hAnsi="Times New Roman"/>
          <w:b/>
          <w:sz w:val="28"/>
          <w:szCs w:val="28"/>
        </w:rPr>
        <w:t>ortiq</w:t>
      </w:r>
      <w:r w:rsidR="00BF7E55">
        <w:rPr>
          <w:rFonts w:ascii="Times New Roman" w:hAnsi="Times New Roman"/>
          <w:b/>
          <w:sz w:val="28"/>
          <w:szCs w:val="28"/>
        </w:rPr>
        <w:t xml:space="preserve"> mualliflar</w:t>
      </w:r>
    </w:p>
    <w:p w:rsidR="00F70217" w:rsidRPr="009F0CC3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1A50">
        <w:rPr>
          <w:rFonts w:ascii="Times New Roman" w:hAnsi="Times New Roman"/>
          <w:sz w:val="28"/>
          <w:szCs w:val="28"/>
        </w:rPr>
        <w:t xml:space="preserve">Mardonov, S., Khodjamkulov, U., &amp; Botirova, S. (2020). The Need to Educate Young People with the Spirit of Patriotism in the Context of Globalization. </w:t>
      </w:r>
      <w:r w:rsidRPr="00DF1A50">
        <w:rPr>
          <w:rFonts w:ascii="Times New Roman" w:hAnsi="Times New Roman"/>
          <w:i/>
          <w:sz w:val="28"/>
          <w:szCs w:val="28"/>
        </w:rPr>
        <w:t>Journal of Critical Reviews, 7</w:t>
      </w:r>
      <w:r w:rsidRPr="00DF1A50">
        <w:rPr>
          <w:rFonts w:ascii="Times New Roman" w:hAnsi="Times New Roman"/>
          <w:sz w:val="28"/>
          <w:szCs w:val="28"/>
        </w:rPr>
        <w:t>(12), 243-247.</w:t>
      </w:r>
    </w:p>
    <w:p w:rsidR="004F0F2A" w:rsidRDefault="004F0F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Pr="00D16287" w:rsidRDefault="003C4CBB" w:rsidP="003C4CBB">
      <w:pPr>
        <w:spacing w:after="0"/>
        <w:jc w:val="both"/>
        <w:rPr>
          <w:rFonts w:ascii="Times New Roman" w:hAnsi="Times New Roman"/>
          <w:color w:val="7030A0"/>
          <w:sz w:val="28"/>
          <w:szCs w:val="28"/>
        </w:rPr>
      </w:pPr>
      <w:r w:rsidRPr="00D16287">
        <w:rPr>
          <w:rFonts w:ascii="Times New Roman" w:hAnsi="Times New Roman"/>
          <w:color w:val="7030A0"/>
          <w:sz w:val="28"/>
          <w:szCs w:val="28"/>
        </w:rPr>
        <w:t>*Bu shaklda maqola yozish birinchidan, mualliflarimizni xalqaro reytinglardan o‘rin olgan ilmiy jurnallarga maqola chiqarishga tajriba bo‘lsa, ikkinchidan, muallif fikrlarini tartib bilan  ketma-ketlikda o‘quvchiga yetqazishga xizmat qiladi.</w:t>
      </w:r>
    </w:p>
    <w:p w:rsidR="003C4CBB" w:rsidRPr="003C4CBB" w:rsidRDefault="003C4CBB" w:rsidP="003C4C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6287">
        <w:rPr>
          <w:rFonts w:ascii="Times New Roman" w:hAnsi="Times New Roman"/>
          <w:color w:val="7030A0"/>
          <w:sz w:val="28"/>
          <w:szCs w:val="28"/>
        </w:rPr>
        <w:t>Agar Siz maqolangizni yuqorida ko‘rsatilgan shaklga tushirishga qiynalsangiz jurnal mas’ullariga murojaat qilishingiz mumkin. Sizning murojaatingizdan biz faqatgina xursand bo'lamiz.</w:t>
      </w:r>
    </w:p>
    <w:p w:rsidR="003C4CBB" w:rsidRDefault="003C4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70217" w:rsidRPr="004F0F2A" w:rsidRDefault="004F0F2A" w:rsidP="00BF0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F2A">
        <w:rPr>
          <w:rFonts w:ascii="Times New Roman" w:hAnsi="Times New Roman"/>
          <w:b/>
          <w:sz w:val="28"/>
          <w:szCs w:val="28"/>
        </w:rPr>
        <w:lastRenderedPageBreak/>
        <w:t>NAMUNA</w:t>
      </w:r>
    </w:p>
    <w:p w:rsidR="004F0F2A" w:rsidRPr="009F0CC3" w:rsidRDefault="00647B51" w:rsidP="00BF07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D3210" wp14:editId="47B68959">
                <wp:simplePos x="0" y="0"/>
                <wp:positionH relativeFrom="margin">
                  <wp:posOffset>27940</wp:posOffset>
                </wp:positionH>
                <wp:positionV relativeFrom="paragraph">
                  <wp:posOffset>226695</wp:posOffset>
                </wp:positionV>
                <wp:extent cx="6086475" cy="844169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44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F2A" w:rsidRPr="0055687D" w:rsidRDefault="004F0F2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DOGMATIZM VA UNING OQIBATLARI </w:t>
                            </w:r>
                          </w:p>
                          <w:p w:rsidR="004F0F2A" w:rsidRPr="0055687D" w:rsidRDefault="004F0F2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</w:p>
                          <w:p w:rsidR="0055687D" w:rsidRPr="0055687D" w:rsidRDefault="00600091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Valijon Valijonovich </w:t>
                            </w:r>
                            <w:r w:rsidR="0055687D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Valiev 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ishlaydigan tashkilot  nomi va lavozimi</w:t>
                            </w:r>
                          </w:p>
                          <w:p w:rsidR="004F0F2A" w:rsidRPr="0055687D" w:rsidRDefault="0030150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vali</w:t>
                            </w:r>
                            <w:r w:rsidR="0055687D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ev.v@mail.ru</w:t>
                            </w:r>
                          </w:p>
                          <w:p w:rsidR="004F0F2A" w:rsidRPr="0055687D" w:rsidRDefault="004F0F2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</w:p>
                          <w:p w:rsidR="0055687D" w:rsidRPr="0004612E" w:rsidRDefault="0055687D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ANNOTATSIYA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(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АННОТАЦИЯ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</w:t>
                            </w:r>
                            <w:r w:rsidR="0004612E"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/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ABSTRACT)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</w:p>
                          <w:p w:rsidR="004F0F2A" w:rsidRPr="00052CB3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Annotatsiya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: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A</w:t>
                            </w:r>
                            <w:r w:rsidR="00BF0787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nnotatsiya o'rtacha 150-200 bosma belgi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dan iborat bo'lishi lozim.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Agar maqola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o'zbek,tojik va rus tilida yozilgan bo'lsa</w:t>
                            </w:r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,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Annotatsiyadan keyin, albatta,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ingliz tilida </w:t>
                            </w:r>
                            <w:r w:rsidR="00052CB3" w:rsidRPr="00052CB3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ABSTRACT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beriladi.</w:t>
                            </w:r>
                          </w:p>
                          <w:p w:rsidR="004F0F2A" w:rsidRPr="0055687D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Kalit so‘zlar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: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Kalit so'zlar o'rtacha 5-10 so'zdan iborat bo'lishi lozim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.</w:t>
                            </w:r>
                          </w:p>
                          <w:p w:rsidR="004F0F2A" w:rsidRPr="0055687D" w:rsidRDefault="004F0F2A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</w:p>
                          <w:p w:rsidR="004F0F2A" w:rsidRPr="00BF0787" w:rsidRDefault="0055687D" w:rsidP="00BF0787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Maqola xalqaro </w:t>
                            </w: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IMRAD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talablari asosida ya'ni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1) kirish, 2) 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Adabiyotlar tahlili va metodologiya</w:t>
                            </w:r>
                            <w:r w:rsid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, 3) </w:t>
                            </w:r>
                            <w:r w:rsidR="003C4CBB"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M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uhokama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,4)</w:t>
                            </w:r>
                            <w:r w:rsidR="003C4CBB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 natijalar, 5) xulosa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va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 </w:t>
                            </w:r>
                            <w:r w:rsidRPr="003C4CBB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bibliografiya (References)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qabul qilinadi.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</w:pPr>
                          </w:p>
                          <w:p w:rsidR="004F0F2A" w:rsidRPr="009E468D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KIRISH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="0004612E" w:rsidRPr="009E468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(В</w:t>
                            </w:r>
                            <w:r w:rsidR="005F43E9" w:rsidRPr="006738CE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В</w:t>
                            </w:r>
                            <w:r w:rsidR="0004612E" w:rsidRPr="009E468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ЕДЕНИЕ / INTRODUCTION)</w:t>
                            </w:r>
                          </w:p>
                          <w:p w:rsidR="004F0F2A" w:rsidRPr="0055687D" w:rsidRDefault="009D2AC0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9D2AC0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Kirish, kirish, kirish, kirish, kirish, kirish, kirish, kirish, kirish, kirish, kirish, kirish, kirish, kirish, kirish, kirish, kirish, kirish.</w:t>
                            </w:r>
                          </w:p>
                          <w:p w:rsidR="004F0F2A" w:rsidRPr="00422881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ADABIYOTLAR TAHLILI VA METODOLOGIYA</w:t>
                            </w:r>
                            <w:r w:rsidR="0004612E"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(ЛИТЕРАТУРА И МЕТОДОЛОГИЯ</w:t>
                            </w:r>
                            <w:r w:rsidR="0004612E" w:rsidRPr="00422881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/ </w:t>
                            </w:r>
                            <w:r w:rsidR="00422881" w:rsidRPr="00422881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METHODS</w:t>
                            </w:r>
                            <w:r w:rsidR="0004612E" w:rsidRPr="00422881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Materiallar va metodlar, materiallar va metodlar, materiallar va metodlar, materiallar va </w:t>
                            </w:r>
                          </w:p>
                          <w:p w:rsidR="004F0F2A" w:rsidRPr="0055687D" w:rsidRDefault="0055687D" w:rsidP="00052CB3">
                            <w:pPr>
                              <w:spacing w:after="4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metodlar, materiallar va metodlar, materiallar va metodlar [1]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  <w:lang w:val="uz-Cyrl-UZ"/>
                              </w:rPr>
                              <w:t xml:space="preserve">(iqtibos,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</w:rPr>
                              <w:t>s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  <w:lang w:val="uz-Cyrl-UZ"/>
                              </w:rPr>
                              <w:t>silka)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NATIJALAR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(</w:t>
                            </w:r>
                            <w:r w:rsidR="0004612E"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РЕЗУЛЬТАТЫ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/ RESULTS)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Muhokama va natijalar, muhokama va natijalar, muhokama va natijalar, muhokama va 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natijalar, muhokama va natijalar, muhokama va natijalar [2]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(iqtibos, 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  <w:t>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ilka)</w:t>
                            </w:r>
                          </w:p>
                          <w:p w:rsidR="00600091" w:rsidRPr="0004612E" w:rsidRDefault="00600091" w:rsidP="00600091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MUHOKAMA</w:t>
                            </w:r>
                            <w:r w:rsidRPr="0004612E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 xml:space="preserve"> (ОБСУЖДЕНИЕ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3"/>
                              </w:rPr>
                              <w:t xml:space="preserve"> / DISCUSSION)</w:t>
                            </w:r>
                          </w:p>
                          <w:p w:rsidR="00600091" w:rsidRPr="0055687D" w:rsidRDefault="00600091" w:rsidP="00600091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Muhokama va natijalar, muhokama va natijalar, muhokama va natijalar, muhokama va </w:t>
                            </w:r>
                          </w:p>
                          <w:p w:rsidR="00600091" w:rsidRPr="0055687D" w:rsidRDefault="00600091" w:rsidP="00600091">
                            <w:pPr>
                              <w:spacing w:after="40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natijalar, muhokama va natijalar, muhokama va natijalar [2]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(iqtibos, 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  <w:t>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ilka)</w:t>
                            </w:r>
                          </w:p>
                          <w:p w:rsidR="004F0F2A" w:rsidRPr="006738CE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X</w:t>
                            </w:r>
                            <w:r w:rsidRPr="006738C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ULOSA</w:t>
                            </w:r>
                            <w:r w:rsidR="0004612E" w:rsidRPr="006738C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(ЗАКЛЮЧЕНИЕ / CONCLUSION)</w:t>
                            </w:r>
                          </w:p>
                          <w:p w:rsidR="00052CB3" w:rsidRPr="00052CB3" w:rsidRDefault="00052CB3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Xulosa, xulosa, xulosa, xulosa, xulosa, xulosa, xulosa, xulosa, xulosa, xulosa, xulosa, </w:t>
                            </w:r>
                          </w:p>
                          <w:p w:rsidR="004F0F2A" w:rsidRPr="0055687D" w:rsidRDefault="00052CB3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xulosa, xulosa, xulosa, xulosa,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 xulosa, xulosa, xulosa, xulosa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.</w:t>
                            </w:r>
                          </w:p>
                          <w:p w:rsidR="004F0F2A" w:rsidRPr="00BF0787" w:rsidRDefault="005E2F1C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ADABIYOTLAR</w:t>
                            </w:r>
                            <w:r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RO</w:t>
                            </w:r>
                            <w:r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‘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YXATI</w:t>
                            </w: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="00BF0787"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 xml:space="preserve">(ИСПОЛЬЗОВАННАЯ ЛИТЕРАТУРА / </w:t>
                            </w:r>
                            <w:r w:rsid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REFERENCES</w:t>
                            </w:r>
                            <w:r w:rsidR="00BF0787"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)</w:t>
                            </w:r>
                          </w:p>
                          <w:p w:rsidR="004F0F2A" w:rsidRPr="0055687D" w:rsidRDefault="004F0F2A" w:rsidP="00815A60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  <w:tab w:val="left" w:pos="426"/>
                                <w:tab w:val="left" w:pos="993"/>
                              </w:tabs>
                              <w:spacing w:after="40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Akhatov, L., Madalimov, T., &amp; Xaytmetov, R. (2020). The Spiritual Connection of Sufism and Tolerance in the Works of Jami. </w:t>
                            </w:r>
                            <w:r w:rsidRPr="0055687D">
                              <w:rPr>
                                <w:rStyle w:val="afe"/>
                                <w:rFonts w:ascii="Times New Roman" w:hAnsi="Times New Roman"/>
                                <w:szCs w:val="23"/>
                              </w:rPr>
                              <w:t>International Journal of Multidisciplinary Research and Publications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, </w:t>
                            </w:r>
                            <w:r w:rsidRPr="0055687D">
                              <w:rPr>
                                <w:rStyle w:val="afe"/>
                                <w:rFonts w:ascii="Times New Roman" w:hAnsi="Times New Roman"/>
                                <w:szCs w:val="23"/>
                              </w:rPr>
                              <w:t>2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>, 1-4.</w:t>
                            </w:r>
                          </w:p>
                          <w:p w:rsidR="004F0F2A" w:rsidRPr="0055687D" w:rsidRDefault="00052CB3" w:rsidP="00815A60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  <w:tab w:val="left" w:pos="426"/>
                                <w:tab w:val="left" w:pos="993"/>
                              </w:tabs>
                              <w:spacing w:after="40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Xaytmetov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, </w:t>
                            </w:r>
                            <w:r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R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. (2020). </w:t>
                            </w:r>
                            <w:r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Immanuil Kant falsafasida olam va odam muammosi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. </w:t>
                            </w:r>
                            <w:r w:rsidRPr="00052CB3">
                              <w:rPr>
                                <w:rStyle w:val="afe"/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Ma'mun Akademiyasi axborotnomasi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, </w:t>
                            </w:r>
                            <w:r w:rsidR="004F0F2A" w:rsidRPr="00052CB3">
                              <w:rPr>
                                <w:rStyle w:val="afe"/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5</w:t>
                            </w:r>
                            <w:r w:rsidRPr="00052CB3">
                              <w:rPr>
                                <w:rStyle w:val="afe"/>
                                <w:rFonts w:ascii="Times New Roman" w:hAnsi="Times New Roman"/>
                                <w:i w:val="0"/>
                                <w:szCs w:val="23"/>
                              </w:rPr>
                              <w:t>(2)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,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71-74.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.2pt;margin-top:17.85pt;width:479.25pt;height:664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">
                <v:textbox>
                  <w:txbxContent>
                    <w:p w:rsidR="004F0F2A" w:rsidRPr="0055687D" w:rsidRDefault="004F0F2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DOGMATIZM VA UNING OQIBATLARI </w:t>
                      </w:r>
                    </w:p>
                    <w:p w:rsidR="004F0F2A" w:rsidRPr="0055687D" w:rsidRDefault="004F0F2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</w:p>
                    <w:p w:rsidR="0055687D" w:rsidRPr="0055687D" w:rsidRDefault="00600091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Valijon Valijonovich </w:t>
                      </w:r>
                      <w:r w:rsidR="0055687D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Valiev 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ishlaydigan tashkilot  nomi va lavozimi</w:t>
                      </w:r>
                    </w:p>
                    <w:p w:rsidR="004F0F2A" w:rsidRPr="0055687D" w:rsidRDefault="0030150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i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vali</w:t>
                      </w:r>
                      <w:r w:rsidR="0055687D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ev.v@mail.ru</w:t>
                      </w:r>
                    </w:p>
                    <w:p w:rsidR="004F0F2A" w:rsidRPr="0055687D" w:rsidRDefault="004F0F2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</w:p>
                    <w:p w:rsidR="0055687D" w:rsidRPr="0004612E" w:rsidRDefault="0055687D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ANNOTATSIYA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(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АННОТАЦИЯ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</w:t>
                      </w:r>
                      <w:r w:rsidR="0004612E"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/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ABSTRACT)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</w:p>
                    <w:p w:rsidR="004F0F2A" w:rsidRPr="00052CB3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Annotatsiya</w:t>
                      </w:r>
                      <w:r w:rsidR="004F0F2A"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: 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A</w:t>
                      </w:r>
                      <w:r w:rsidR="00BF0787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nnotatsiya o'rtacha 150-200 bosma belgi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dan iborat bo'lishi lozim.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</w:rPr>
                        <w:t>Agar maqola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o'zbek,tojik va rus tilida yozilgan bo'lsa</w:t>
                      </w:r>
                      <w:r w:rsidR="00052CB3">
                        <w:rPr>
                          <w:rFonts w:ascii="Times New Roman" w:hAnsi="Times New Roman"/>
                          <w:bCs/>
                          <w:szCs w:val="23"/>
                        </w:rPr>
                        <w:t>,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r w:rsidR="00052CB3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Annotatsiyadan keyin, albatta, 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ingliz tilida </w:t>
                      </w:r>
                      <w:r w:rsidR="00052CB3" w:rsidRPr="00052CB3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ABSTRACT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beriladi.</w:t>
                      </w:r>
                    </w:p>
                    <w:p w:rsidR="004F0F2A" w:rsidRPr="0055687D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Kalit so‘zlar</w:t>
                      </w:r>
                      <w:r w:rsidR="004F0F2A"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:</w:t>
                      </w:r>
                      <w:r w:rsidR="004F0F2A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Kalit so'zlar o'rtacha 5-10 so'zdan iborat bo'lishi lozim</w:t>
                      </w:r>
                      <w:r w:rsidR="004F0F2A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.</w:t>
                      </w:r>
                    </w:p>
                    <w:p w:rsidR="004F0F2A" w:rsidRPr="0055687D" w:rsidRDefault="004F0F2A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</w:p>
                    <w:p w:rsidR="004F0F2A" w:rsidRPr="00BF0787" w:rsidRDefault="0055687D" w:rsidP="00BF0787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Maqola xalqaro </w:t>
                      </w: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IMRAD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talablari asosida ya'ni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1) kirish, 2) </w:t>
                      </w:r>
                      <w:r w:rsidR="003C4CBB"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Adabiyotlar tahlili va metodologiya</w:t>
                      </w:r>
                      <w:r w:rsid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, 3) </w:t>
                      </w:r>
                      <w:r w:rsidR="003C4CBB"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M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uhokama</w:t>
                      </w:r>
                      <w:r w:rsidR="003C4CBB"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,4)</w:t>
                      </w:r>
                      <w:r w:rsidR="003C4CBB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 natijalar, 5) xulosa</w:t>
                      </w:r>
                      <w:r w:rsidR="003C4CBB" w:rsidRPr="00BF0787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va</w:t>
                      </w:r>
                      <w:r w:rsidR="003C4CBB"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 </w:t>
                      </w:r>
                      <w:r w:rsidRPr="003C4CBB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bibliografiya (References)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qabul qilinadi.</w:t>
                      </w:r>
                      <w:r w:rsidR="004F0F2A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jc w:val="center"/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</w:pPr>
                    </w:p>
                    <w:p w:rsidR="004F0F2A" w:rsidRPr="009E468D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KIRISH</w:t>
                      </w:r>
                      <w:r w:rsidR="004F0F2A"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 xml:space="preserve"> </w:t>
                      </w:r>
                      <w:r w:rsidR="0004612E" w:rsidRPr="009E468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(В</w:t>
                      </w:r>
                      <w:r w:rsidR="005F43E9" w:rsidRPr="006738CE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В</w:t>
                      </w:r>
                      <w:r w:rsidR="0004612E" w:rsidRPr="009E468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ЕДЕНИЕ / INTRODUCTION)</w:t>
                      </w:r>
                    </w:p>
                    <w:p w:rsidR="004F0F2A" w:rsidRPr="0055687D" w:rsidRDefault="009D2AC0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9D2AC0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Kirish, kirish, kirish, kirish, kirish, kirish, kirish, kirish, kirish, kirish, kirish, kirish, kirish, kirish, kirish, kirish, kirish, kirish.</w:t>
                      </w:r>
                    </w:p>
                    <w:p w:rsidR="004F0F2A" w:rsidRPr="00422881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ADABIYOTLAR TAHLILI VA METODOLOGIYA</w:t>
                      </w:r>
                      <w:r w:rsidR="0004612E"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(ЛИТЕРАТУРА И МЕТОДОЛОГИЯ</w:t>
                      </w:r>
                      <w:r w:rsidR="0004612E" w:rsidRPr="00422881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/ </w:t>
                      </w:r>
                      <w:r w:rsidR="00422881" w:rsidRPr="00422881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METHODS</w:t>
                      </w:r>
                      <w:r w:rsidR="0004612E" w:rsidRPr="00422881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Materiallar va metodlar, materiallar va metodlar, materiallar va metodlar, materiallar va </w:t>
                      </w:r>
                    </w:p>
                    <w:p w:rsidR="004F0F2A" w:rsidRPr="0055687D" w:rsidRDefault="0055687D" w:rsidP="00052CB3">
                      <w:pPr>
                        <w:spacing w:after="4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metodlar, materiallar va metodlar, materiallar va metodlar [1] 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  <w:lang w:val="uz-Cyrl-UZ"/>
                        </w:rPr>
                        <w:t xml:space="preserve">(iqtibos, 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</w:rPr>
                        <w:t>s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  <w:lang w:val="uz-Cyrl-UZ"/>
                        </w:rPr>
                        <w:t>silka)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NATIJALAR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(</w:t>
                      </w:r>
                      <w:r w:rsidR="0004612E"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РЕЗУЛЬТАТЫ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/ RESULTS)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Muhokama va natijalar, muhokama va natijalar, muhokama va natijalar, muhokama va 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natijalar, muhokama va natijalar, muhokama va natijalar [2]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(iqtibos, 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</w:rPr>
                        <w:t>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ilka)</w:t>
                      </w:r>
                    </w:p>
                    <w:p w:rsidR="00600091" w:rsidRPr="0004612E" w:rsidRDefault="00600091" w:rsidP="00600091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MUHOKAMA</w:t>
                      </w:r>
                      <w:r w:rsidRPr="0004612E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 xml:space="preserve"> (ОБСУЖДЕНИЕ</w:t>
                      </w:r>
                      <w:r>
                        <w:rPr>
                          <w:rFonts w:ascii="Times New Roman" w:hAnsi="Times New Roman"/>
                          <w:b/>
                          <w:szCs w:val="23"/>
                        </w:rPr>
                        <w:t xml:space="preserve"> / DISCUSSION)</w:t>
                      </w:r>
                    </w:p>
                    <w:p w:rsidR="00600091" w:rsidRPr="0055687D" w:rsidRDefault="00600091" w:rsidP="00600091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Muhokama va natijalar, muhokama va natijalar, muhokama va natijalar, muhokama va </w:t>
                      </w:r>
                    </w:p>
                    <w:p w:rsidR="00600091" w:rsidRPr="0055687D" w:rsidRDefault="00600091" w:rsidP="00600091">
                      <w:pPr>
                        <w:spacing w:after="40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natijalar, muhokama va natijalar, muhokama va natijalar [2]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(iqtibos, 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</w:rPr>
                        <w:t>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ilka)</w:t>
                      </w:r>
                    </w:p>
                    <w:p w:rsidR="004F0F2A" w:rsidRPr="006738CE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X</w:t>
                      </w:r>
                      <w:r w:rsidRPr="006738C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ULOSA</w:t>
                      </w:r>
                      <w:r w:rsidR="0004612E" w:rsidRPr="006738C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(ЗАКЛЮЧЕНИЕ / CONCLUSION)</w:t>
                      </w:r>
                    </w:p>
                    <w:p w:rsidR="00052CB3" w:rsidRPr="00052CB3" w:rsidRDefault="00052CB3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Xulosa, xulosa, xulosa, xulosa, xulosa, xulosa, xulosa, xulosa, xulosa, xulosa, xulosa, </w:t>
                      </w:r>
                    </w:p>
                    <w:p w:rsidR="004F0F2A" w:rsidRPr="0055687D" w:rsidRDefault="00052CB3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xulosa, xulosa, xulosa, xulosa,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 xulosa, xulosa, xulosa, xulosa</w:t>
                      </w:r>
                      <w:r w:rsidR="004F0F2A"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.</w:t>
                      </w:r>
                    </w:p>
                    <w:p w:rsidR="004F0F2A" w:rsidRPr="00BF0787" w:rsidRDefault="005E2F1C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ADABIYOTLAR</w:t>
                      </w:r>
                      <w:r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RO</w:t>
                      </w:r>
                      <w:r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‘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YXATI</w:t>
                      </w: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</w:t>
                      </w:r>
                      <w:r w:rsidR="00BF0787"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 xml:space="preserve">(ИСПОЛЬЗОВАННАЯ ЛИТЕРАТУРА / </w:t>
                      </w:r>
                      <w:r w:rsidR="00BF0787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REFERENCES</w:t>
                      </w:r>
                      <w:r w:rsidR="00BF0787"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)</w:t>
                      </w:r>
                    </w:p>
                    <w:p w:rsidR="004F0F2A" w:rsidRPr="0055687D" w:rsidRDefault="004F0F2A" w:rsidP="00815A60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  <w:tab w:val="left" w:pos="426"/>
                          <w:tab w:val="left" w:pos="993"/>
                        </w:tabs>
                        <w:spacing w:after="40"/>
                        <w:ind w:left="0" w:firstLine="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</w:rPr>
                        <w:t xml:space="preserve">Akhatov, L., Madalimov, T., &amp; Xaytmetov, R. (2020). The Spiritual Connection of Sufism and Tolerance in the Works of Jami. </w:t>
                      </w:r>
                      <w:r w:rsidRPr="0055687D">
                        <w:rPr>
                          <w:rStyle w:val="afe"/>
                          <w:rFonts w:ascii="Times New Roman" w:hAnsi="Times New Roman"/>
                          <w:szCs w:val="23"/>
                        </w:rPr>
                        <w:t>International Journal of Multidisciplinary Research and Publications</w:t>
                      </w:r>
                      <w:r w:rsidRPr="0055687D">
                        <w:rPr>
                          <w:rFonts w:ascii="Times New Roman" w:hAnsi="Times New Roman"/>
                          <w:szCs w:val="23"/>
                        </w:rPr>
                        <w:t xml:space="preserve">, </w:t>
                      </w:r>
                      <w:r w:rsidRPr="0055687D">
                        <w:rPr>
                          <w:rStyle w:val="afe"/>
                          <w:rFonts w:ascii="Times New Roman" w:hAnsi="Times New Roman"/>
                          <w:szCs w:val="23"/>
                        </w:rPr>
                        <w:t>2</w:t>
                      </w:r>
                      <w:r w:rsidRPr="0055687D">
                        <w:rPr>
                          <w:rFonts w:ascii="Times New Roman" w:hAnsi="Times New Roman"/>
                          <w:szCs w:val="23"/>
                        </w:rPr>
                        <w:t>, 1-4.</w:t>
                      </w:r>
                    </w:p>
                    <w:p w:rsidR="004F0F2A" w:rsidRPr="0055687D" w:rsidRDefault="00052CB3" w:rsidP="00815A60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  <w:tab w:val="left" w:pos="426"/>
                          <w:tab w:val="left" w:pos="993"/>
                        </w:tabs>
                        <w:spacing w:after="40"/>
                        <w:ind w:left="0" w:firstLine="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Xaytmetov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, </w:t>
                      </w:r>
                      <w:r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R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. (2020). </w:t>
                      </w:r>
                      <w:r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Immanuil Kant falsafasida olam va odam muammosi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. </w:t>
                      </w:r>
                      <w:r w:rsidRPr="00052CB3">
                        <w:rPr>
                          <w:rStyle w:val="afe"/>
                          <w:rFonts w:ascii="Times New Roman" w:hAnsi="Times New Roman"/>
                          <w:szCs w:val="23"/>
                          <w:lang w:val="uz-Cyrl-UZ"/>
                        </w:rPr>
                        <w:t>Ma'mun Akademiyasi axborotnomasi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, </w:t>
                      </w:r>
                      <w:r w:rsidR="004F0F2A" w:rsidRPr="00052CB3">
                        <w:rPr>
                          <w:rStyle w:val="afe"/>
                          <w:rFonts w:ascii="Times New Roman" w:hAnsi="Times New Roman"/>
                          <w:szCs w:val="23"/>
                          <w:lang w:val="uz-Cyrl-UZ"/>
                        </w:rPr>
                        <w:t>5</w:t>
                      </w:r>
                      <w:r w:rsidRPr="00052CB3">
                        <w:rPr>
                          <w:rStyle w:val="afe"/>
                          <w:rFonts w:ascii="Times New Roman" w:hAnsi="Times New Roman"/>
                          <w:i w:val="0"/>
                          <w:szCs w:val="23"/>
                        </w:rPr>
                        <w:t>(2)</w:t>
                      </w:r>
                      <w:r w:rsidR="004F0F2A" w:rsidRPr="00052CB3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,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71-74.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787" w:rsidRPr="00AD4023">
        <w:rPr>
          <w:rFonts w:ascii="Times New Roman" w:hAnsi="Times New Roman"/>
          <w:sz w:val="24"/>
          <w:szCs w:val="28"/>
        </w:rPr>
        <w:t>1-ilova</w:t>
      </w:r>
    </w:p>
    <w:sectPr w:rsidR="004F0F2A" w:rsidRPr="009F0CC3" w:rsidSect="00402C35">
      <w:headerReference w:type="default" r:id="rId41"/>
      <w:footerReference w:type="default" r:id="rId42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E0" w:rsidRDefault="000B49E0" w:rsidP="00543AF0">
      <w:pPr>
        <w:spacing w:after="0" w:line="240" w:lineRule="auto"/>
      </w:pPr>
      <w:r>
        <w:separator/>
      </w:r>
    </w:p>
  </w:endnote>
  <w:endnote w:type="continuationSeparator" w:id="0">
    <w:p w:rsidR="000B49E0" w:rsidRDefault="000B49E0" w:rsidP="0054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E2" w:rsidRPr="00600091" w:rsidRDefault="00944AF1" w:rsidP="00815A60">
    <w:pPr>
      <w:tabs>
        <w:tab w:val="center" w:pos="4513"/>
        <w:tab w:val="right" w:pos="9638"/>
      </w:tabs>
      <w:spacing w:after="0" w:line="240" w:lineRule="auto"/>
      <w:jc w:val="center"/>
      <w:rPr>
        <w:lang w:val="en-ZA"/>
      </w:rPr>
    </w:pPr>
    <w:r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Academic Research</w:t>
    </w:r>
    <w:r w:rsidR="00C84800"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, U</w:t>
    </w:r>
    <w:r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zbekistan</w:t>
    </w:r>
    <w:r w:rsidR="008A32E2"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 xml:space="preserve"> </w:t>
    </w:r>
    <w:r w:rsidR="008A32E2" w:rsidRPr="00944AF1">
      <w:rPr>
        <w:rFonts w:ascii="Times New Roman" w:hAnsi="Times New Roman"/>
        <w:b/>
        <w:bCs/>
        <w:color w:val="000000"/>
        <w:sz w:val="20"/>
        <w:szCs w:val="20"/>
        <w:highlight w:val="darkMagenta"/>
        <w:lang w:val="en-ZA"/>
      </w:rPr>
      <w:tab/>
    </w:r>
    <w:r w:rsidR="00F42FD8">
      <w:rPr>
        <w:rFonts w:ascii="Times New Roman" w:hAnsi="Times New Roman"/>
        <w:b/>
        <w:bCs/>
        <w:color w:val="000000"/>
        <w:sz w:val="20"/>
        <w:szCs w:val="20"/>
        <w:highlight w:val="darkMagenta"/>
        <w:lang w:val="en-ZA"/>
      </w:rPr>
      <w:t xml:space="preserve">                     </w:t>
    </w:r>
    <w:r w:rsidR="007C60BF" w:rsidRPr="00944AF1">
      <w:rPr>
        <w:rFonts w:ascii="Times New Roman" w:hAnsi="Times New Roman"/>
        <w:color w:val="FFFFFF" w:themeColor="background1"/>
        <w:sz w:val="20"/>
        <w:szCs w:val="20"/>
        <w:highlight w:val="darkMagenta"/>
      </w:rPr>
      <w:t xml:space="preserve">Page </w:t>
    </w:r>
    <w:r w:rsidR="008A32E2" w:rsidRPr="00944AF1">
      <w:rPr>
        <w:rFonts w:ascii="Times New Roman" w:hAnsi="Times New Roman"/>
        <w:color w:val="FFFFFF" w:themeColor="background1"/>
        <w:sz w:val="20"/>
        <w:szCs w:val="20"/>
        <w:highlight w:val="darkMagenta"/>
      </w:rPr>
      <w:fldChar w:fldCharType="begin"/>
    </w:r>
    <w:r w:rsidR="008A32E2" w:rsidRPr="00944AF1">
      <w:rPr>
        <w:rFonts w:ascii="Times New Roman" w:hAnsi="Times New Roman"/>
        <w:color w:val="FFFFFF" w:themeColor="background1"/>
        <w:sz w:val="20"/>
        <w:szCs w:val="20"/>
        <w:highlight w:val="darkMagenta"/>
      </w:rPr>
      <w:instrText xml:space="preserve"> PAGE   \* MERGEFORMAT </w:instrText>
    </w:r>
    <w:r w:rsidR="008A32E2" w:rsidRPr="00944AF1">
      <w:rPr>
        <w:rFonts w:ascii="Times New Roman" w:hAnsi="Times New Roman"/>
        <w:color w:val="FFFFFF" w:themeColor="background1"/>
        <w:sz w:val="20"/>
        <w:szCs w:val="20"/>
        <w:highlight w:val="darkMagenta"/>
      </w:rPr>
      <w:fldChar w:fldCharType="separate"/>
    </w:r>
    <w:r w:rsidR="00C85EE6">
      <w:rPr>
        <w:rFonts w:ascii="Times New Roman" w:hAnsi="Times New Roman"/>
        <w:noProof/>
        <w:color w:val="FFFFFF" w:themeColor="background1"/>
        <w:sz w:val="20"/>
        <w:szCs w:val="20"/>
        <w:highlight w:val="darkMagenta"/>
      </w:rPr>
      <w:t>2</w:t>
    </w:r>
    <w:r w:rsidR="008A32E2" w:rsidRPr="00944AF1">
      <w:rPr>
        <w:rFonts w:ascii="Times New Roman" w:hAnsi="Times New Roman"/>
        <w:color w:val="FFFFFF" w:themeColor="background1"/>
        <w:sz w:val="20"/>
        <w:szCs w:val="20"/>
        <w:highlight w:val="darkMagenta"/>
      </w:rPr>
      <w:fldChar w:fldCharType="end"/>
    </w:r>
    <w:r w:rsidR="008A32E2" w:rsidRPr="00944AF1">
      <w:rPr>
        <w:rFonts w:ascii="Times New Roman" w:hAnsi="Times New Roman"/>
        <w:noProof/>
        <w:sz w:val="20"/>
        <w:szCs w:val="20"/>
        <w:highlight w:val="darkMagenta"/>
      </w:rPr>
      <w:tab/>
    </w:r>
    <w:r w:rsidR="008A32E2"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 xml:space="preserve"> www.</w:t>
    </w:r>
    <w:r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ares</w:t>
    </w:r>
    <w:r w:rsidR="008A32E2"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.</w:t>
    </w:r>
    <w:r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uz</w:t>
    </w:r>
    <w:r w:rsidR="00402C35">
      <w:rPr>
        <w:rFonts w:ascii="Times New Roman" w:hAnsi="Times New Roman"/>
        <w:b/>
        <w:bCs/>
        <w:color w:val="FFFFFF" w:themeColor="background1"/>
        <w:sz w:val="20"/>
        <w:szCs w:val="20"/>
        <w:lang w:val="en-Z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E0" w:rsidRDefault="000B49E0" w:rsidP="00543AF0">
      <w:pPr>
        <w:spacing w:after="0" w:line="240" w:lineRule="auto"/>
      </w:pPr>
      <w:r>
        <w:separator/>
      </w:r>
    </w:p>
  </w:footnote>
  <w:footnote w:type="continuationSeparator" w:id="0">
    <w:p w:rsidR="000B49E0" w:rsidRDefault="000B49E0" w:rsidP="0054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89" w:rsidRPr="00944AF1" w:rsidRDefault="00482E15" w:rsidP="00B80620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</w:pPr>
    <w:r w:rsidRPr="00944AF1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Academic Research in Educational Sciences</w:t>
    </w:r>
  </w:p>
  <w:p w:rsidR="003D2489" w:rsidRPr="00944AF1" w:rsidRDefault="00000838" w:rsidP="00000838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</w:pPr>
    <w:r w:rsidRPr="00944AF1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 xml:space="preserve">Vol. </w:t>
    </w:r>
    <w:r w:rsidR="00A14D1A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4</w:t>
    </w:r>
    <w:r w:rsidRPr="00944AF1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 xml:space="preserve"> No. </w:t>
    </w:r>
    <w:r w:rsidR="00C85EE6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7</w:t>
    </w:r>
    <w:r w:rsidR="0059184B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,</w:t>
    </w:r>
    <w:r w:rsidRPr="00944AF1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 xml:space="preserve"> </w:t>
    </w:r>
    <w:r w:rsidR="00D3007C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Ju</w:t>
    </w:r>
    <w:r w:rsidR="00C85EE6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ly</w:t>
    </w:r>
    <w:r w:rsidR="0059184B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,</w:t>
    </w:r>
    <w:r w:rsidR="00CC07C2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 xml:space="preserve"> </w:t>
    </w:r>
    <w:r w:rsidRPr="00944AF1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2</w:t>
    </w:r>
    <w:r w:rsidR="00B256F4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02</w:t>
    </w:r>
    <w:r w:rsidR="00A14D1A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3</w:t>
    </w:r>
  </w:p>
  <w:p w:rsidR="00EA091F" w:rsidRDefault="00EA091F" w:rsidP="00EA091F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b/>
        <w:bCs/>
        <w:color w:val="000000"/>
        <w:sz w:val="18"/>
        <w:szCs w:val="18"/>
        <w:lang w:val="en-ZA"/>
      </w:rPr>
    </w:pPr>
    <w:r w:rsidRPr="00EA091F">
      <w:rPr>
        <w:rFonts w:ascii="Times New Roman" w:hAnsi="Times New Roman"/>
        <w:b/>
        <w:bCs/>
        <w:color w:val="7030A0"/>
        <w:sz w:val="18"/>
        <w:szCs w:val="18"/>
        <w:lang w:val="en-ZA"/>
      </w:rPr>
      <w:t xml:space="preserve">           </w:t>
    </w:r>
    <w:r>
      <w:rPr>
        <w:rFonts w:ascii="Times New Roman" w:hAnsi="Times New Roman"/>
        <w:b/>
        <w:bCs/>
        <w:color w:val="000000"/>
        <w:sz w:val="18"/>
        <w:szCs w:val="18"/>
        <w:lang w:val="en-Z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DCCD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5502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0DAF2378"/>
    <w:multiLevelType w:val="hybridMultilevel"/>
    <w:tmpl w:val="D91ED358"/>
    <w:lvl w:ilvl="0" w:tplc="FFB086C2">
      <w:start w:val="1"/>
      <w:numFmt w:val="decimal"/>
      <w:pStyle w:val="IEEEReferenceItem"/>
      <w:lvlText w:val="[%1]"/>
      <w:lvlJc w:val="left"/>
      <w:pPr>
        <w:ind w:left="360" w:hanging="360"/>
      </w:pPr>
      <w:rPr>
        <w:rFonts w:cs="Times New Roman" w:hint="default"/>
        <w:i w:val="0"/>
      </w:rPr>
    </w:lvl>
    <w:lvl w:ilvl="1" w:tplc="67C42F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5080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C0F24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29E79A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A08DE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76FB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6D0416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688C3B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A0434"/>
    <w:multiLevelType w:val="hybridMultilevel"/>
    <w:tmpl w:val="2D50BC56"/>
    <w:lvl w:ilvl="0" w:tplc="C6984674">
      <w:start w:val="20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31AFC"/>
    <w:multiLevelType w:val="hybridMultilevel"/>
    <w:tmpl w:val="5F909EE2"/>
    <w:lvl w:ilvl="0" w:tplc="5CF6B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FCC7445"/>
    <w:multiLevelType w:val="hybridMultilevel"/>
    <w:tmpl w:val="3ADA3424"/>
    <w:lvl w:ilvl="0" w:tplc="04090001">
      <w:start w:val="1"/>
      <w:numFmt w:val="decimal"/>
      <w:pStyle w:val="References"/>
      <w:lvlText w:val="[%1]"/>
      <w:lvlJc w:val="left"/>
      <w:pPr>
        <w:ind w:left="360" w:hanging="360"/>
      </w:pPr>
      <w:rPr>
        <w:rFonts w:cs="Times New Roman" w:hint="default"/>
        <w:i w:val="0"/>
        <w:sz w:val="18"/>
        <w:szCs w:val="18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Times New Roman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68F67B72"/>
    <w:multiLevelType w:val="hybridMultilevel"/>
    <w:tmpl w:val="80DAC7DE"/>
    <w:lvl w:ilvl="0" w:tplc="F4C496CA">
      <w:start w:val="20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F4C496CA">
      <w:start w:val="2015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F0"/>
    <w:rsid w:val="00000838"/>
    <w:rsid w:val="00014A87"/>
    <w:rsid w:val="00015DF1"/>
    <w:rsid w:val="000221E0"/>
    <w:rsid w:val="0004612E"/>
    <w:rsid w:val="00046844"/>
    <w:rsid w:val="00052CB3"/>
    <w:rsid w:val="00060DF3"/>
    <w:rsid w:val="00061144"/>
    <w:rsid w:val="000703A1"/>
    <w:rsid w:val="00070ADA"/>
    <w:rsid w:val="000723CB"/>
    <w:rsid w:val="00074EFE"/>
    <w:rsid w:val="0008623E"/>
    <w:rsid w:val="00086AB4"/>
    <w:rsid w:val="00094384"/>
    <w:rsid w:val="000969E5"/>
    <w:rsid w:val="00096F94"/>
    <w:rsid w:val="000A088D"/>
    <w:rsid w:val="000A208C"/>
    <w:rsid w:val="000A395C"/>
    <w:rsid w:val="000A6BB1"/>
    <w:rsid w:val="000B11D8"/>
    <w:rsid w:val="000B49E0"/>
    <w:rsid w:val="000C63BE"/>
    <w:rsid w:val="000D032C"/>
    <w:rsid w:val="000D0440"/>
    <w:rsid w:val="000D517E"/>
    <w:rsid w:val="000E44D8"/>
    <w:rsid w:val="000F0044"/>
    <w:rsid w:val="000F547A"/>
    <w:rsid w:val="000F58CE"/>
    <w:rsid w:val="0011322B"/>
    <w:rsid w:val="001213AD"/>
    <w:rsid w:val="00126D00"/>
    <w:rsid w:val="0012758B"/>
    <w:rsid w:val="00131D8E"/>
    <w:rsid w:val="00140767"/>
    <w:rsid w:val="001563C0"/>
    <w:rsid w:val="00171368"/>
    <w:rsid w:val="00176729"/>
    <w:rsid w:val="001847E7"/>
    <w:rsid w:val="00193F60"/>
    <w:rsid w:val="00196ED3"/>
    <w:rsid w:val="001A5972"/>
    <w:rsid w:val="001B1B6E"/>
    <w:rsid w:val="001C2D0A"/>
    <w:rsid w:val="001C2F45"/>
    <w:rsid w:val="001C5991"/>
    <w:rsid w:val="001D435C"/>
    <w:rsid w:val="001E264C"/>
    <w:rsid w:val="001E3C3E"/>
    <w:rsid w:val="001E6465"/>
    <w:rsid w:val="001E66CB"/>
    <w:rsid w:val="001F6B95"/>
    <w:rsid w:val="00202F5D"/>
    <w:rsid w:val="0021303F"/>
    <w:rsid w:val="00221656"/>
    <w:rsid w:val="00223CC5"/>
    <w:rsid w:val="00224830"/>
    <w:rsid w:val="00234E87"/>
    <w:rsid w:val="00236890"/>
    <w:rsid w:val="00237368"/>
    <w:rsid w:val="00240782"/>
    <w:rsid w:val="00244B01"/>
    <w:rsid w:val="0025210E"/>
    <w:rsid w:val="002523EF"/>
    <w:rsid w:val="00253FBA"/>
    <w:rsid w:val="00273123"/>
    <w:rsid w:val="00273E8A"/>
    <w:rsid w:val="00275505"/>
    <w:rsid w:val="002811BE"/>
    <w:rsid w:val="002861CF"/>
    <w:rsid w:val="00292B1A"/>
    <w:rsid w:val="002947F7"/>
    <w:rsid w:val="00296735"/>
    <w:rsid w:val="002A237B"/>
    <w:rsid w:val="002B5D81"/>
    <w:rsid w:val="002B729E"/>
    <w:rsid w:val="002C1DF0"/>
    <w:rsid w:val="002C20C6"/>
    <w:rsid w:val="002C3C95"/>
    <w:rsid w:val="002C4B7C"/>
    <w:rsid w:val="002E1BF7"/>
    <w:rsid w:val="002E2755"/>
    <w:rsid w:val="0030150A"/>
    <w:rsid w:val="00303055"/>
    <w:rsid w:val="003045A0"/>
    <w:rsid w:val="00312235"/>
    <w:rsid w:val="00315643"/>
    <w:rsid w:val="0032588C"/>
    <w:rsid w:val="00325E7F"/>
    <w:rsid w:val="00330467"/>
    <w:rsid w:val="00330B7D"/>
    <w:rsid w:val="00332B50"/>
    <w:rsid w:val="003400F1"/>
    <w:rsid w:val="0034108D"/>
    <w:rsid w:val="00342EA1"/>
    <w:rsid w:val="003509C7"/>
    <w:rsid w:val="00362420"/>
    <w:rsid w:val="003633A1"/>
    <w:rsid w:val="00367B56"/>
    <w:rsid w:val="00367FCE"/>
    <w:rsid w:val="00376778"/>
    <w:rsid w:val="00377CF6"/>
    <w:rsid w:val="0038481D"/>
    <w:rsid w:val="0038665F"/>
    <w:rsid w:val="003A4530"/>
    <w:rsid w:val="003A47EC"/>
    <w:rsid w:val="003B181A"/>
    <w:rsid w:val="003B6EEA"/>
    <w:rsid w:val="003C4CBB"/>
    <w:rsid w:val="003C73BB"/>
    <w:rsid w:val="003D209C"/>
    <w:rsid w:val="003D2489"/>
    <w:rsid w:val="003D44DB"/>
    <w:rsid w:val="003D5FE1"/>
    <w:rsid w:val="003E0032"/>
    <w:rsid w:val="003E48B9"/>
    <w:rsid w:val="003F7229"/>
    <w:rsid w:val="003F7944"/>
    <w:rsid w:val="00402C35"/>
    <w:rsid w:val="00403B1C"/>
    <w:rsid w:val="00404A2E"/>
    <w:rsid w:val="004051E0"/>
    <w:rsid w:val="00407AC6"/>
    <w:rsid w:val="004137D7"/>
    <w:rsid w:val="004137F1"/>
    <w:rsid w:val="00415641"/>
    <w:rsid w:val="00416AA0"/>
    <w:rsid w:val="00422252"/>
    <w:rsid w:val="00422881"/>
    <w:rsid w:val="0042590E"/>
    <w:rsid w:val="00425D14"/>
    <w:rsid w:val="004446CD"/>
    <w:rsid w:val="00447DAA"/>
    <w:rsid w:val="00453875"/>
    <w:rsid w:val="00455A14"/>
    <w:rsid w:val="00467651"/>
    <w:rsid w:val="00471286"/>
    <w:rsid w:val="00474484"/>
    <w:rsid w:val="00474828"/>
    <w:rsid w:val="0048233F"/>
    <w:rsid w:val="00482E15"/>
    <w:rsid w:val="00493035"/>
    <w:rsid w:val="00497EC2"/>
    <w:rsid w:val="004A1BC7"/>
    <w:rsid w:val="004A3C69"/>
    <w:rsid w:val="004B0D1D"/>
    <w:rsid w:val="004B4EDE"/>
    <w:rsid w:val="004C4029"/>
    <w:rsid w:val="004C617F"/>
    <w:rsid w:val="004D0516"/>
    <w:rsid w:val="004D2382"/>
    <w:rsid w:val="004D471B"/>
    <w:rsid w:val="004D724E"/>
    <w:rsid w:val="004F0F2A"/>
    <w:rsid w:val="004F2E9D"/>
    <w:rsid w:val="004F5409"/>
    <w:rsid w:val="005119CB"/>
    <w:rsid w:val="00513572"/>
    <w:rsid w:val="00522AE0"/>
    <w:rsid w:val="00537FCD"/>
    <w:rsid w:val="00541731"/>
    <w:rsid w:val="00543AF0"/>
    <w:rsid w:val="00544102"/>
    <w:rsid w:val="0054469C"/>
    <w:rsid w:val="0054706C"/>
    <w:rsid w:val="0055687D"/>
    <w:rsid w:val="005574E6"/>
    <w:rsid w:val="0056264E"/>
    <w:rsid w:val="005717F6"/>
    <w:rsid w:val="005734B4"/>
    <w:rsid w:val="00577D83"/>
    <w:rsid w:val="00580691"/>
    <w:rsid w:val="005844B0"/>
    <w:rsid w:val="0059035F"/>
    <w:rsid w:val="0059184B"/>
    <w:rsid w:val="005A0908"/>
    <w:rsid w:val="005A2F26"/>
    <w:rsid w:val="005A41B2"/>
    <w:rsid w:val="005B0D14"/>
    <w:rsid w:val="005B1899"/>
    <w:rsid w:val="005D1458"/>
    <w:rsid w:val="005D1A28"/>
    <w:rsid w:val="005D4AFE"/>
    <w:rsid w:val="005D65FE"/>
    <w:rsid w:val="005E2414"/>
    <w:rsid w:val="005E2F1C"/>
    <w:rsid w:val="005F087F"/>
    <w:rsid w:val="005F2A17"/>
    <w:rsid w:val="005F43E9"/>
    <w:rsid w:val="005F6147"/>
    <w:rsid w:val="00600091"/>
    <w:rsid w:val="00601E66"/>
    <w:rsid w:val="00606EC0"/>
    <w:rsid w:val="00610CEF"/>
    <w:rsid w:val="006153E5"/>
    <w:rsid w:val="0062145B"/>
    <w:rsid w:val="00624A6A"/>
    <w:rsid w:val="00627E5B"/>
    <w:rsid w:val="00627ED6"/>
    <w:rsid w:val="006422C8"/>
    <w:rsid w:val="00644791"/>
    <w:rsid w:val="00647B51"/>
    <w:rsid w:val="00651CAE"/>
    <w:rsid w:val="00652266"/>
    <w:rsid w:val="00654331"/>
    <w:rsid w:val="0066322C"/>
    <w:rsid w:val="0066422E"/>
    <w:rsid w:val="006738CE"/>
    <w:rsid w:val="00696946"/>
    <w:rsid w:val="006A2FBD"/>
    <w:rsid w:val="006B491E"/>
    <w:rsid w:val="006C51CF"/>
    <w:rsid w:val="006C5A48"/>
    <w:rsid w:val="006E1512"/>
    <w:rsid w:val="006E4812"/>
    <w:rsid w:val="006E6C51"/>
    <w:rsid w:val="006E7554"/>
    <w:rsid w:val="006E7858"/>
    <w:rsid w:val="006F163E"/>
    <w:rsid w:val="007003DF"/>
    <w:rsid w:val="0073417F"/>
    <w:rsid w:val="00734506"/>
    <w:rsid w:val="00737D7B"/>
    <w:rsid w:val="007623FA"/>
    <w:rsid w:val="0077124B"/>
    <w:rsid w:val="00771DE1"/>
    <w:rsid w:val="00775D74"/>
    <w:rsid w:val="0077712A"/>
    <w:rsid w:val="00786B68"/>
    <w:rsid w:val="00791E8A"/>
    <w:rsid w:val="007A476F"/>
    <w:rsid w:val="007B1269"/>
    <w:rsid w:val="007C0BF1"/>
    <w:rsid w:val="007C60BF"/>
    <w:rsid w:val="007D0FB1"/>
    <w:rsid w:val="007D1454"/>
    <w:rsid w:val="007E5950"/>
    <w:rsid w:val="007E717C"/>
    <w:rsid w:val="007F1662"/>
    <w:rsid w:val="007F2EB9"/>
    <w:rsid w:val="007F4CFE"/>
    <w:rsid w:val="007F5533"/>
    <w:rsid w:val="0080689A"/>
    <w:rsid w:val="0080739C"/>
    <w:rsid w:val="0081095D"/>
    <w:rsid w:val="008137F3"/>
    <w:rsid w:val="0081452C"/>
    <w:rsid w:val="00815A60"/>
    <w:rsid w:val="00822627"/>
    <w:rsid w:val="0082521E"/>
    <w:rsid w:val="00827BE2"/>
    <w:rsid w:val="0083143D"/>
    <w:rsid w:val="00832E27"/>
    <w:rsid w:val="008365E1"/>
    <w:rsid w:val="00850837"/>
    <w:rsid w:val="00851827"/>
    <w:rsid w:val="00854CB9"/>
    <w:rsid w:val="0085791E"/>
    <w:rsid w:val="00861838"/>
    <w:rsid w:val="00873555"/>
    <w:rsid w:val="00873D7B"/>
    <w:rsid w:val="00875220"/>
    <w:rsid w:val="00880119"/>
    <w:rsid w:val="0088550E"/>
    <w:rsid w:val="00886206"/>
    <w:rsid w:val="00890E90"/>
    <w:rsid w:val="008948E8"/>
    <w:rsid w:val="008A32E2"/>
    <w:rsid w:val="008A35A4"/>
    <w:rsid w:val="008A43D2"/>
    <w:rsid w:val="008A5AFA"/>
    <w:rsid w:val="008B5124"/>
    <w:rsid w:val="008C5616"/>
    <w:rsid w:val="008D0380"/>
    <w:rsid w:val="008E1132"/>
    <w:rsid w:val="008F3B65"/>
    <w:rsid w:val="008F40F4"/>
    <w:rsid w:val="008F4116"/>
    <w:rsid w:val="008F4E57"/>
    <w:rsid w:val="00903925"/>
    <w:rsid w:val="0091059B"/>
    <w:rsid w:val="00915E78"/>
    <w:rsid w:val="00922C5E"/>
    <w:rsid w:val="00923C61"/>
    <w:rsid w:val="00925F44"/>
    <w:rsid w:val="00930117"/>
    <w:rsid w:val="009311B8"/>
    <w:rsid w:val="00941EF7"/>
    <w:rsid w:val="00943655"/>
    <w:rsid w:val="00944AF1"/>
    <w:rsid w:val="009463D2"/>
    <w:rsid w:val="00952680"/>
    <w:rsid w:val="009652CE"/>
    <w:rsid w:val="009669C9"/>
    <w:rsid w:val="009708BF"/>
    <w:rsid w:val="00986070"/>
    <w:rsid w:val="00995121"/>
    <w:rsid w:val="00996A4D"/>
    <w:rsid w:val="009A4DC5"/>
    <w:rsid w:val="009A5C2D"/>
    <w:rsid w:val="009A782F"/>
    <w:rsid w:val="009B344F"/>
    <w:rsid w:val="009B5AE9"/>
    <w:rsid w:val="009C3BA5"/>
    <w:rsid w:val="009D2AC0"/>
    <w:rsid w:val="009D2B8B"/>
    <w:rsid w:val="009D7878"/>
    <w:rsid w:val="009E468D"/>
    <w:rsid w:val="009F0CC3"/>
    <w:rsid w:val="00A0012B"/>
    <w:rsid w:val="00A14D1A"/>
    <w:rsid w:val="00A22E16"/>
    <w:rsid w:val="00A36CF5"/>
    <w:rsid w:val="00A44B7E"/>
    <w:rsid w:val="00A56EAE"/>
    <w:rsid w:val="00A60820"/>
    <w:rsid w:val="00A6316D"/>
    <w:rsid w:val="00A63510"/>
    <w:rsid w:val="00A70793"/>
    <w:rsid w:val="00A71A5D"/>
    <w:rsid w:val="00A727D0"/>
    <w:rsid w:val="00A7610A"/>
    <w:rsid w:val="00A7795D"/>
    <w:rsid w:val="00A81161"/>
    <w:rsid w:val="00A91EC1"/>
    <w:rsid w:val="00A91FB2"/>
    <w:rsid w:val="00A9347A"/>
    <w:rsid w:val="00AA2277"/>
    <w:rsid w:val="00AA6C8C"/>
    <w:rsid w:val="00AB072C"/>
    <w:rsid w:val="00AB5797"/>
    <w:rsid w:val="00AC1B09"/>
    <w:rsid w:val="00AC1D70"/>
    <w:rsid w:val="00AD1B4C"/>
    <w:rsid w:val="00AD3173"/>
    <w:rsid w:val="00AD4023"/>
    <w:rsid w:val="00AD414B"/>
    <w:rsid w:val="00AE2B04"/>
    <w:rsid w:val="00AE3AAF"/>
    <w:rsid w:val="00AE4431"/>
    <w:rsid w:val="00AF0F8C"/>
    <w:rsid w:val="00AF388C"/>
    <w:rsid w:val="00AF3EDE"/>
    <w:rsid w:val="00B00FE8"/>
    <w:rsid w:val="00B1580E"/>
    <w:rsid w:val="00B168A9"/>
    <w:rsid w:val="00B225C8"/>
    <w:rsid w:val="00B232F8"/>
    <w:rsid w:val="00B2343A"/>
    <w:rsid w:val="00B23E4E"/>
    <w:rsid w:val="00B256F4"/>
    <w:rsid w:val="00B26EEF"/>
    <w:rsid w:val="00B27262"/>
    <w:rsid w:val="00B35EC4"/>
    <w:rsid w:val="00B3772F"/>
    <w:rsid w:val="00B377D9"/>
    <w:rsid w:val="00B41E7F"/>
    <w:rsid w:val="00B4264B"/>
    <w:rsid w:val="00B52C82"/>
    <w:rsid w:val="00B57304"/>
    <w:rsid w:val="00B57564"/>
    <w:rsid w:val="00B6546D"/>
    <w:rsid w:val="00B66368"/>
    <w:rsid w:val="00B66FC3"/>
    <w:rsid w:val="00B73992"/>
    <w:rsid w:val="00B7564E"/>
    <w:rsid w:val="00B77C73"/>
    <w:rsid w:val="00B80620"/>
    <w:rsid w:val="00B9060A"/>
    <w:rsid w:val="00B919A3"/>
    <w:rsid w:val="00B92AA9"/>
    <w:rsid w:val="00B951B0"/>
    <w:rsid w:val="00BB0877"/>
    <w:rsid w:val="00BB33D1"/>
    <w:rsid w:val="00BC07CD"/>
    <w:rsid w:val="00BC39A2"/>
    <w:rsid w:val="00BC3B67"/>
    <w:rsid w:val="00BC695A"/>
    <w:rsid w:val="00BD6729"/>
    <w:rsid w:val="00BE5339"/>
    <w:rsid w:val="00BE6B5E"/>
    <w:rsid w:val="00BF0787"/>
    <w:rsid w:val="00BF7C01"/>
    <w:rsid w:val="00BF7E55"/>
    <w:rsid w:val="00C15487"/>
    <w:rsid w:val="00C22F8D"/>
    <w:rsid w:val="00C2614A"/>
    <w:rsid w:val="00C358D3"/>
    <w:rsid w:val="00C36034"/>
    <w:rsid w:val="00C43089"/>
    <w:rsid w:val="00C4570F"/>
    <w:rsid w:val="00C54F4E"/>
    <w:rsid w:val="00C61603"/>
    <w:rsid w:val="00C6178C"/>
    <w:rsid w:val="00C66FE7"/>
    <w:rsid w:val="00C72703"/>
    <w:rsid w:val="00C84800"/>
    <w:rsid w:val="00C85EE6"/>
    <w:rsid w:val="00C8614E"/>
    <w:rsid w:val="00C90792"/>
    <w:rsid w:val="00C931B1"/>
    <w:rsid w:val="00C95E26"/>
    <w:rsid w:val="00CA19CD"/>
    <w:rsid w:val="00CA5E6B"/>
    <w:rsid w:val="00CA7F44"/>
    <w:rsid w:val="00CC07C2"/>
    <w:rsid w:val="00CC1C72"/>
    <w:rsid w:val="00CC68C0"/>
    <w:rsid w:val="00CC7E15"/>
    <w:rsid w:val="00CD1444"/>
    <w:rsid w:val="00CD6791"/>
    <w:rsid w:val="00CF2087"/>
    <w:rsid w:val="00CF3010"/>
    <w:rsid w:val="00CF7C84"/>
    <w:rsid w:val="00D00D33"/>
    <w:rsid w:val="00D07064"/>
    <w:rsid w:val="00D16287"/>
    <w:rsid w:val="00D272C8"/>
    <w:rsid w:val="00D27755"/>
    <w:rsid w:val="00D3007C"/>
    <w:rsid w:val="00D45011"/>
    <w:rsid w:val="00D50FE6"/>
    <w:rsid w:val="00D523C9"/>
    <w:rsid w:val="00D5556A"/>
    <w:rsid w:val="00D70E7F"/>
    <w:rsid w:val="00D73AE1"/>
    <w:rsid w:val="00D779DC"/>
    <w:rsid w:val="00D928A7"/>
    <w:rsid w:val="00D96DC5"/>
    <w:rsid w:val="00DA00E1"/>
    <w:rsid w:val="00DA6468"/>
    <w:rsid w:val="00DB2D0A"/>
    <w:rsid w:val="00DC5E70"/>
    <w:rsid w:val="00DC763C"/>
    <w:rsid w:val="00DC7CF0"/>
    <w:rsid w:val="00DD1A15"/>
    <w:rsid w:val="00DD6A60"/>
    <w:rsid w:val="00DF1A50"/>
    <w:rsid w:val="00DF66FA"/>
    <w:rsid w:val="00E00EFB"/>
    <w:rsid w:val="00E044E0"/>
    <w:rsid w:val="00E057DF"/>
    <w:rsid w:val="00E05FAC"/>
    <w:rsid w:val="00E11DC8"/>
    <w:rsid w:val="00E15A55"/>
    <w:rsid w:val="00E16BED"/>
    <w:rsid w:val="00E209F2"/>
    <w:rsid w:val="00E22BB0"/>
    <w:rsid w:val="00E25831"/>
    <w:rsid w:val="00E3418C"/>
    <w:rsid w:val="00E43499"/>
    <w:rsid w:val="00E44E7B"/>
    <w:rsid w:val="00E54C45"/>
    <w:rsid w:val="00E642EF"/>
    <w:rsid w:val="00E67F8E"/>
    <w:rsid w:val="00E74EA3"/>
    <w:rsid w:val="00E75AA8"/>
    <w:rsid w:val="00E81248"/>
    <w:rsid w:val="00E81321"/>
    <w:rsid w:val="00E84CA2"/>
    <w:rsid w:val="00E94BA0"/>
    <w:rsid w:val="00E95E95"/>
    <w:rsid w:val="00EA091F"/>
    <w:rsid w:val="00EB66B1"/>
    <w:rsid w:val="00EB68FB"/>
    <w:rsid w:val="00ED18BA"/>
    <w:rsid w:val="00EE285B"/>
    <w:rsid w:val="00EF0E48"/>
    <w:rsid w:val="00EF1DC7"/>
    <w:rsid w:val="00F079C7"/>
    <w:rsid w:val="00F103C6"/>
    <w:rsid w:val="00F17CB3"/>
    <w:rsid w:val="00F208CF"/>
    <w:rsid w:val="00F246E4"/>
    <w:rsid w:val="00F248FF"/>
    <w:rsid w:val="00F3348C"/>
    <w:rsid w:val="00F335BF"/>
    <w:rsid w:val="00F367F1"/>
    <w:rsid w:val="00F37A6A"/>
    <w:rsid w:val="00F419B2"/>
    <w:rsid w:val="00F42941"/>
    <w:rsid w:val="00F42FD8"/>
    <w:rsid w:val="00F574A4"/>
    <w:rsid w:val="00F70217"/>
    <w:rsid w:val="00F74E16"/>
    <w:rsid w:val="00F85EA8"/>
    <w:rsid w:val="00F8741A"/>
    <w:rsid w:val="00F94471"/>
    <w:rsid w:val="00F96E56"/>
    <w:rsid w:val="00F97CBB"/>
    <w:rsid w:val="00FB2114"/>
    <w:rsid w:val="00FB347D"/>
    <w:rsid w:val="00FB77EC"/>
    <w:rsid w:val="00FC0268"/>
    <w:rsid w:val="00FC50D8"/>
    <w:rsid w:val="00FE6223"/>
    <w:rsid w:val="00FE7CFA"/>
    <w:rsid w:val="00FF3609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7F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aliases w:val="Section"/>
    <w:basedOn w:val="a"/>
    <w:next w:val="a"/>
    <w:link w:val="10"/>
    <w:uiPriority w:val="9"/>
    <w:qFormat/>
    <w:rsid w:val="00EB66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6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66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66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731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F163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F163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F163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F163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 Знак"/>
    <w:basedOn w:val="a0"/>
    <w:link w:val="1"/>
    <w:uiPriority w:val="9"/>
    <w:locked/>
    <w:rsid w:val="00EB66B1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EB66B1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EB66B1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EB66B1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273123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F163E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F163E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F163E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F163E"/>
    <w:rPr>
      <w:rFonts w:ascii="Cambria" w:hAnsi="Cambria" w:cs="Times New Roman"/>
      <w:sz w:val="22"/>
      <w:szCs w:val="22"/>
      <w:lang w:val="x-none" w:eastAsia="en-US"/>
    </w:rPr>
  </w:style>
  <w:style w:type="paragraph" w:customStyle="1" w:styleId="Subheading">
    <w:name w:val="Subheading"/>
    <w:basedOn w:val="a"/>
    <w:next w:val="a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a0"/>
    <w:link w:val="Subheading"/>
    <w:locked/>
    <w:rsid w:val="00E209F2"/>
    <w:rPr>
      <w:rFonts w:ascii="Arial" w:hAnsi="Arial" w:cs="Arial"/>
      <w:b/>
      <w:sz w:val="28"/>
    </w:rPr>
  </w:style>
  <w:style w:type="paragraph" w:styleId="a3">
    <w:name w:val="caption"/>
    <w:basedOn w:val="a"/>
    <w:next w:val="a"/>
    <w:uiPriority w:val="35"/>
    <w:unhideWhenUsed/>
    <w:qFormat/>
    <w:rsid w:val="000A395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B0D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5B0D14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a6">
    <w:name w:val="Subtitle"/>
    <w:basedOn w:val="a"/>
    <w:next w:val="a"/>
    <w:link w:val="a7"/>
    <w:uiPriority w:val="11"/>
    <w:qFormat/>
    <w:rsid w:val="00EB66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sid w:val="00EB66B1"/>
    <w:rPr>
      <w:rFonts w:ascii="Cambria" w:hAnsi="Cambria" w:cs="Times New Roman"/>
      <w:sz w:val="24"/>
      <w:szCs w:val="24"/>
      <w:lang w:val="x-none" w:eastAsia="en-US"/>
    </w:rPr>
  </w:style>
  <w:style w:type="paragraph" w:styleId="21">
    <w:name w:val="Quote"/>
    <w:basedOn w:val="a"/>
    <w:next w:val="a"/>
    <w:link w:val="22"/>
    <w:uiPriority w:val="29"/>
    <w:qFormat/>
    <w:rsid w:val="00AD1B4C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AD1B4C"/>
    <w:rPr>
      <w:rFonts w:cs="Times New Roman"/>
      <w:i/>
      <w:iCs/>
      <w:color w:val="000000"/>
      <w:sz w:val="22"/>
      <w:szCs w:val="22"/>
      <w:lang w:val="x-none" w:eastAsia="en-US"/>
    </w:rPr>
  </w:style>
  <w:style w:type="character" w:customStyle="1" w:styleId="QuoteChar">
    <w:name w:val="Quote Char"/>
    <w:basedOn w:val="a0"/>
    <w:uiPriority w:val="29"/>
    <w:rsid w:val="00E209F2"/>
    <w:rPr>
      <w:rFonts w:ascii="Arial" w:hAnsi="Arial" w:cs="Arial"/>
      <w:i/>
      <w:iCs/>
      <w:color w:val="000000"/>
      <w:sz w:val="28"/>
    </w:rPr>
  </w:style>
  <w:style w:type="paragraph" w:styleId="a8">
    <w:name w:val="List Bullet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9">
    <w:name w:val="List Number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a">
    <w:name w:val="table of figures"/>
    <w:basedOn w:val="a"/>
    <w:next w:val="a"/>
    <w:uiPriority w:val="99"/>
    <w:unhideWhenUsed/>
    <w:rsid w:val="00E209F2"/>
  </w:style>
  <w:style w:type="character" w:styleId="ab">
    <w:name w:val="Intense Emphasis"/>
    <w:basedOn w:val="a0"/>
    <w:uiPriority w:val="21"/>
    <w:qFormat/>
    <w:rsid w:val="00416AA0"/>
    <w:rPr>
      <w:rFonts w:cs="Times New Roman"/>
      <w:b/>
      <w:bCs/>
      <w:i/>
      <w:iCs/>
      <w:color w:val="4F81BD"/>
    </w:rPr>
  </w:style>
  <w:style w:type="paragraph" w:styleId="ac">
    <w:name w:val="Intense Quote"/>
    <w:basedOn w:val="a"/>
    <w:next w:val="a"/>
    <w:link w:val="ad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sid w:val="001C2F45"/>
    <w:rPr>
      <w:rFonts w:cs="Times New Roman"/>
      <w:b/>
      <w:bCs/>
      <w:i/>
      <w:iCs/>
      <w:color w:val="4F81BD"/>
      <w:sz w:val="22"/>
      <w:szCs w:val="22"/>
      <w:lang w:val="x-none" w:eastAsia="en-US"/>
    </w:rPr>
  </w:style>
  <w:style w:type="character" w:styleId="ae">
    <w:name w:val="Subtle Reference"/>
    <w:basedOn w:val="a0"/>
    <w:uiPriority w:val="31"/>
    <w:qFormat/>
    <w:rsid w:val="00B7564E"/>
    <w:rPr>
      <w:rFonts w:cs="Times New Roman"/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AD1B4C"/>
    <w:rPr>
      <w:rFonts w:cs="Times New Roman"/>
      <w:b/>
      <w:bCs/>
      <w:smallCaps/>
      <w:color w:val="C0504D"/>
      <w:spacing w:val="5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2A237B"/>
    <w:pPr>
      <w:outlineLvl w:val="9"/>
    </w:pPr>
  </w:style>
  <w:style w:type="paragraph" w:styleId="af1">
    <w:name w:val="Block Text"/>
    <w:basedOn w:val="a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af2">
    <w:name w:val="Placeholder Text"/>
    <w:basedOn w:val="a0"/>
    <w:uiPriority w:val="99"/>
    <w:semiHidden/>
    <w:rsid w:val="00AD3173"/>
    <w:rPr>
      <w:rFonts w:cs="Times New Roman"/>
      <w:color w:val="auto"/>
    </w:rPr>
  </w:style>
  <w:style w:type="paragraph" w:styleId="af3">
    <w:name w:val="toa heading"/>
    <w:basedOn w:val="a"/>
    <w:next w:val="a"/>
    <w:uiPriority w:val="99"/>
    <w:semiHidden/>
    <w:unhideWhenUsed/>
    <w:rsid w:val="00BF7C01"/>
    <w:rPr>
      <w:b/>
      <w:bCs/>
      <w:sz w:val="28"/>
    </w:rPr>
  </w:style>
  <w:style w:type="paragraph" w:styleId="af4">
    <w:name w:val="Plain Text"/>
    <w:basedOn w:val="a"/>
    <w:link w:val="af5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af5">
    <w:name w:val="Текст Знак"/>
    <w:basedOn w:val="a0"/>
    <w:link w:val="af4"/>
    <w:uiPriority w:val="99"/>
    <w:semiHidden/>
    <w:locked/>
    <w:rsid w:val="00330467"/>
    <w:rPr>
      <w:rFonts w:ascii="Consolas" w:hAnsi="Consolas" w:cs="Times New Roman"/>
      <w:sz w:val="21"/>
      <w:szCs w:val="21"/>
    </w:rPr>
  </w:style>
  <w:style w:type="paragraph" w:styleId="31">
    <w:name w:val="Body Text 3"/>
    <w:basedOn w:val="a"/>
    <w:link w:val="32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0E90"/>
    <w:rPr>
      <w:rFonts w:cs="Times New Roman"/>
      <w:sz w:val="16"/>
      <w:szCs w:val="16"/>
    </w:rPr>
  </w:style>
  <w:style w:type="paragraph" w:styleId="af6">
    <w:name w:val="Body Text"/>
    <w:basedOn w:val="a"/>
    <w:link w:val="af7"/>
    <w:uiPriority w:val="99"/>
    <w:unhideWhenUsed/>
    <w:rsid w:val="00890E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locked/>
    <w:rsid w:val="00890E90"/>
    <w:rPr>
      <w:rFonts w:cs="Times New Roman"/>
    </w:rPr>
  </w:style>
  <w:style w:type="paragraph" w:styleId="af8">
    <w:name w:val="Body Text First Indent"/>
    <w:basedOn w:val="af6"/>
    <w:link w:val="af9"/>
    <w:uiPriority w:val="99"/>
    <w:unhideWhenUsed/>
    <w:rsid w:val="00890E90"/>
    <w:pPr>
      <w:spacing w:after="32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locked/>
    <w:rsid w:val="00890E90"/>
    <w:rPr>
      <w:rFonts w:cs="Times New Roman"/>
    </w:rPr>
  </w:style>
  <w:style w:type="paragraph" w:styleId="33">
    <w:name w:val="Body Text Indent 3"/>
    <w:basedOn w:val="a"/>
    <w:link w:val="34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00D33"/>
    <w:rPr>
      <w:rFonts w:cs="Times New Roman"/>
      <w:sz w:val="16"/>
      <w:szCs w:val="16"/>
    </w:rPr>
  </w:style>
  <w:style w:type="paragraph" w:styleId="afa">
    <w:name w:val="Document Map"/>
    <w:basedOn w:val="a"/>
    <w:link w:val="afb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3772F"/>
    <w:rPr>
      <w:rFonts w:cs="Tahoma"/>
      <w:sz w:val="16"/>
      <w:szCs w:val="16"/>
    </w:rPr>
  </w:style>
  <w:style w:type="paragraph" w:styleId="afc">
    <w:name w:val="endnote text"/>
    <w:basedOn w:val="a"/>
    <w:link w:val="afd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3772F"/>
    <w:rPr>
      <w:rFonts w:cs="Times New Roman"/>
      <w:sz w:val="20"/>
      <w:szCs w:val="20"/>
    </w:rPr>
  </w:style>
  <w:style w:type="character" w:styleId="afe">
    <w:name w:val="Emphasis"/>
    <w:basedOn w:val="a0"/>
    <w:uiPriority w:val="20"/>
    <w:qFormat/>
    <w:rsid w:val="00B3772F"/>
    <w:rPr>
      <w:rFonts w:cs="Times New Roman"/>
      <w:i/>
      <w:iCs/>
    </w:rPr>
  </w:style>
  <w:style w:type="paragraph" w:styleId="23">
    <w:name w:val="envelope return"/>
    <w:basedOn w:val="a"/>
    <w:uiPriority w:val="99"/>
    <w:semiHidden/>
    <w:unhideWhenUsed/>
    <w:rsid w:val="00B3772F"/>
    <w:pPr>
      <w:spacing w:line="240" w:lineRule="auto"/>
    </w:pPr>
    <w:rPr>
      <w:szCs w:val="20"/>
    </w:rPr>
  </w:style>
  <w:style w:type="paragraph" w:styleId="aff">
    <w:name w:val="Message Header"/>
    <w:basedOn w:val="a"/>
    <w:link w:val="aff0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</w:style>
  <w:style w:type="character" w:customStyle="1" w:styleId="aff0">
    <w:name w:val="Шапка Знак"/>
    <w:basedOn w:val="a0"/>
    <w:link w:val="aff"/>
    <w:uiPriority w:val="99"/>
    <w:semiHidden/>
    <w:locked/>
    <w:rsid w:val="003400F1"/>
    <w:rPr>
      <w:rFonts w:eastAsia="Times New Roman" w:cs="Times New Roman"/>
      <w:shd w:val="pct20" w:color="auto" w:fill="auto"/>
    </w:rPr>
  </w:style>
  <w:style w:type="paragraph" w:styleId="aff1">
    <w:name w:val="No Spacing"/>
    <w:link w:val="aff2"/>
    <w:uiPriority w:val="1"/>
    <w:qFormat/>
    <w:rsid w:val="003400F1"/>
    <w:rPr>
      <w:rFonts w:cs="Times New Roman"/>
      <w:sz w:val="22"/>
      <w:szCs w:val="22"/>
      <w:lang w:eastAsia="en-US"/>
    </w:rPr>
  </w:style>
  <w:style w:type="paragraph" w:styleId="aff3">
    <w:name w:val="Normal (Web)"/>
    <w:basedOn w:val="a"/>
    <w:uiPriority w:val="99"/>
    <w:unhideWhenUsed/>
    <w:rsid w:val="00930117"/>
  </w:style>
  <w:style w:type="paragraph" w:styleId="11">
    <w:name w:val="index 1"/>
    <w:basedOn w:val="a"/>
    <w:next w:val="a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aff4">
    <w:name w:val="index heading"/>
    <w:basedOn w:val="a"/>
    <w:next w:val="11"/>
    <w:uiPriority w:val="99"/>
    <w:semiHidden/>
    <w:unhideWhenUsed/>
    <w:rsid w:val="00873D7B"/>
    <w:rPr>
      <w:b/>
      <w:bCs/>
    </w:rPr>
  </w:style>
  <w:style w:type="paragraph" w:styleId="aff5">
    <w:name w:val="List Paragraph"/>
    <w:basedOn w:val="a"/>
    <w:uiPriority w:val="34"/>
    <w:qFormat/>
    <w:rsid w:val="000B11D8"/>
    <w:pPr>
      <w:ind w:left="720"/>
      <w:contextualSpacing/>
    </w:pPr>
  </w:style>
  <w:style w:type="paragraph" w:styleId="aff6">
    <w:name w:val="header"/>
    <w:basedOn w:val="a"/>
    <w:link w:val="aff7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paragraph" w:styleId="aff8">
    <w:name w:val="footer"/>
    <w:basedOn w:val="a"/>
    <w:link w:val="aff9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table" w:styleId="affa">
    <w:name w:val="Table Grid"/>
    <w:basedOn w:val="a1"/>
    <w:uiPriority w:val="59"/>
    <w:rsid w:val="00B41E7F"/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AHeadingCenter">
    <w:name w:val="APA Heading Center"/>
    <w:basedOn w:val="a"/>
    <w:next w:val="a"/>
    <w:rsid w:val="00A7610A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styleId="affb">
    <w:name w:val="Balloon Text"/>
    <w:basedOn w:val="a"/>
    <w:link w:val="affc"/>
    <w:uiPriority w:val="99"/>
    <w:unhideWhenUsed/>
    <w:rsid w:val="0025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locked/>
    <w:rsid w:val="0025210E"/>
    <w:rPr>
      <w:rFonts w:ascii="Tahoma" w:hAnsi="Tahoma" w:cs="Tahoma"/>
      <w:sz w:val="16"/>
      <w:szCs w:val="16"/>
      <w:lang w:val="en-US" w:eastAsia="en-US"/>
    </w:rPr>
  </w:style>
  <w:style w:type="character" w:styleId="affd">
    <w:name w:val="Hyperlink"/>
    <w:basedOn w:val="a0"/>
    <w:uiPriority w:val="99"/>
    <w:unhideWhenUsed/>
    <w:rsid w:val="0025210E"/>
    <w:rPr>
      <w:rFonts w:cs="Times New Roman"/>
      <w:color w:val="0000FF"/>
      <w:u w:val="single"/>
    </w:rPr>
  </w:style>
  <w:style w:type="character" w:customStyle="1" w:styleId="bypass">
    <w:name w:val="bypass"/>
    <w:basedOn w:val="a0"/>
    <w:rsid w:val="0025210E"/>
    <w:rPr>
      <w:rFonts w:cs="Times New Roman"/>
    </w:rPr>
  </w:style>
  <w:style w:type="character" w:styleId="affe">
    <w:name w:val="Strong"/>
    <w:basedOn w:val="a0"/>
    <w:uiPriority w:val="22"/>
    <w:qFormat/>
    <w:rsid w:val="0025210E"/>
    <w:rPr>
      <w:rFonts w:cs="Times New Roman"/>
      <w:b/>
      <w:bCs/>
    </w:rPr>
  </w:style>
  <w:style w:type="character" w:styleId="afff">
    <w:name w:val="annotation reference"/>
    <w:basedOn w:val="a0"/>
    <w:uiPriority w:val="99"/>
    <w:unhideWhenUsed/>
    <w:rsid w:val="0025210E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unhideWhenUsed/>
    <w:rsid w:val="0025210E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locked/>
    <w:rsid w:val="0025210E"/>
    <w:rPr>
      <w:rFonts w:ascii="Calibri" w:hAnsi="Calibri" w:cs="Times New Roman"/>
      <w:lang w:val="en-US" w:eastAsia="en-US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521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5210E"/>
    <w:rPr>
      <w:rFonts w:ascii="Calibri" w:hAnsi="Calibri" w:cs="Times New Roman"/>
      <w:b/>
      <w:bCs/>
      <w:lang w:val="en-US" w:eastAsia="en-US"/>
    </w:rPr>
  </w:style>
  <w:style w:type="paragraph" w:customStyle="1" w:styleId="Default">
    <w:name w:val="Default"/>
    <w:rsid w:val="002521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ff4">
    <w:name w:val="Body Text Indent"/>
    <w:basedOn w:val="a"/>
    <w:link w:val="afff5"/>
    <w:uiPriority w:val="99"/>
    <w:semiHidden/>
    <w:unhideWhenUsed/>
    <w:rsid w:val="0025210E"/>
    <w:pPr>
      <w:spacing w:after="120"/>
      <w:ind w:left="283"/>
    </w:pPr>
  </w:style>
  <w:style w:type="character" w:customStyle="1" w:styleId="afff5">
    <w:name w:val="Основной текст с отступом Знак"/>
    <w:basedOn w:val="a0"/>
    <w:link w:val="afff4"/>
    <w:uiPriority w:val="99"/>
    <w:semiHidden/>
    <w:locked/>
    <w:rsid w:val="0025210E"/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1">
    <w:name w:val="Style1"/>
    <w:basedOn w:val="a"/>
    <w:autoRedefine/>
    <w:rsid w:val="0025210E"/>
    <w:pPr>
      <w:spacing w:after="0" w:line="36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msonormalcxspmiddle">
    <w:name w:val="msonormalcxspmiddle"/>
    <w:basedOn w:val="a"/>
    <w:rsid w:val="00252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stractTitle">
    <w:name w:val="Abstract Title"/>
    <w:basedOn w:val="a"/>
    <w:rsid w:val="0025210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30">
    <w:name w:val="A3"/>
    <w:uiPriority w:val="99"/>
    <w:rsid w:val="0025210E"/>
    <w:rPr>
      <w:color w:val="000000"/>
      <w:sz w:val="20"/>
    </w:rPr>
  </w:style>
  <w:style w:type="paragraph" w:customStyle="1" w:styleId="Pa17">
    <w:name w:val="Pa17"/>
    <w:basedOn w:val="Default"/>
    <w:next w:val="Default"/>
    <w:uiPriority w:val="99"/>
    <w:rsid w:val="0025210E"/>
    <w:pPr>
      <w:spacing w:line="801" w:lineRule="atLeast"/>
    </w:pPr>
    <w:rPr>
      <w:rFonts w:ascii="Times" w:hAnsi="Times" w:cs="Times"/>
      <w:color w:val="auto"/>
      <w:lang w:val="en-US"/>
    </w:rPr>
  </w:style>
  <w:style w:type="character" w:customStyle="1" w:styleId="apple-converted-space">
    <w:name w:val="apple-converted-space"/>
    <w:basedOn w:val="a0"/>
    <w:rsid w:val="0025210E"/>
    <w:rPr>
      <w:rFonts w:cs="Times New Roman"/>
    </w:rPr>
  </w:style>
  <w:style w:type="table" w:styleId="-2">
    <w:name w:val="Light Shading Accent 2"/>
    <w:basedOn w:val="a1"/>
    <w:uiPriority w:val="60"/>
    <w:rsid w:val="0025210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">
    <w:name w:val="Light Shading Accent 4"/>
    <w:basedOn w:val="a1"/>
    <w:uiPriority w:val="60"/>
    <w:rsid w:val="00455A14"/>
    <w:rPr>
      <w:rFonts w:cs="Times New Roman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afff6">
    <w:name w:val="a"/>
    <w:basedOn w:val="a0"/>
    <w:rsid w:val="0083143D"/>
    <w:rPr>
      <w:rFonts w:cs="Times New Roman"/>
    </w:rPr>
  </w:style>
  <w:style w:type="character" w:customStyle="1" w:styleId="l6">
    <w:name w:val="l6"/>
    <w:basedOn w:val="a0"/>
    <w:rsid w:val="0083143D"/>
    <w:rPr>
      <w:rFonts w:cs="Times New Roman"/>
    </w:rPr>
  </w:style>
  <w:style w:type="character" w:customStyle="1" w:styleId="l11">
    <w:name w:val="l11"/>
    <w:basedOn w:val="a0"/>
    <w:rsid w:val="0083143D"/>
    <w:rPr>
      <w:rFonts w:cs="Times New Roman"/>
    </w:rPr>
  </w:style>
  <w:style w:type="character" w:customStyle="1" w:styleId="l7">
    <w:name w:val="l7"/>
    <w:basedOn w:val="a0"/>
    <w:rsid w:val="0083143D"/>
    <w:rPr>
      <w:rFonts w:cs="Times New Roman"/>
    </w:rPr>
  </w:style>
  <w:style w:type="character" w:customStyle="1" w:styleId="l9">
    <w:name w:val="l9"/>
    <w:basedOn w:val="a0"/>
    <w:rsid w:val="0083143D"/>
    <w:rPr>
      <w:rFonts w:cs="Times New Roman"/>
    </w:rPr>
  </w:style>
  <w:style w:type="character" w:customStyle="1" w:styleId="l10">
    <w:name w:val="l10"/>
    <w:basedOn w:val="a0"/>
    <w:rsid w:val="0083143D"/>
    <w:rPr>
      <w:rFonts w:cs="Times New Roman"/>
    </w:rPr>
  </w:style>
  <w:style w:type="character" w:customStyle="1" w:styleId="l8">
    <w:name w:val="l8"/>
    <w:basedOn w:val="a0"/>
    <w:rsid w:val="0083143D"/>
    <w:rPr>
      <w:rFonts w:cs="Times New Roman"/>
    </w:rPr>
  </w:style>
  <w:style w:type="character" w:customStyle="1" w:styleId="l">
    <w:name w:val="l"/>
    <w:basedOn w:val="a0"/>
    <w:rsid w:val="0083143D"/>
    <w:rPr>
      <w:rFonts w:cs="Times New Roman"/>
    </w:rPr>
  </w:style>
  <w:style w:type="character" w:customStyle="1" w:styleId="l12">
    <w:name w:val="l12"/>
    <w:basedOn w:val="a0"/>
    <w:rsid w:val="0083143D"/>
    <w:rPr>
      <w:rFonts w:cs="Times New Roman"/>
    </w:rPr>
  </w:style>
  <w:style w:type="paragraph" w:styleId="afff7">
    <w:name w:val="Bibliography"/>
    <w:basedOn w:val="a"/>
    <w:next w:val="a"/>
    <w:uiPriority w:val="37"/>
    <w:unhideWhenUsed/>
    <w:rsid w:val="0083143D"/>
    <w:rPr>
      <w:rFonts w:ascii="Times New Roman" w:hAnsi="Times New Roman"/>
    </w:rPr>
  </w:style>
  <w:style w:type="paragraph" w:styleId="12">
    <w:name w:val="toc 1"/>
    <w:basedOn w:val="a"/>
    <w:next w:val="a"/>
    <w:autoRedefine/>
    <w:uiPriority w:val="39"/>
    <w:unhideWhenUsed/>
    <w:rsid w:val="0083143D"/>
    <w:pPr>
      <w:spacing w:before="120" w:after="0"/>
    </w:pPr>
    <w:rPr>
      <w:rFonts w:ascii="Times New Roman" w:hAnsi="Times New Roman"/>
      <w:b/>
      <w:bCs/>
      <w:i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83143D"/>
    <w:pPr>
      <w:spacing w:before="120" w:after="0"/>
      <w:ind w:left="220"/>
    </w:pPr>
    <w:rPr>
      <w:rFonts w:ascii="Times New Roman" w:hAnsi="Times New Roman"/>
      <w:bCs/>
      <w:sz w:val="24"/>
    </w:rPr>
  </w:style>
  <w:style w:type="paragraph" w:styleId="35">
    <w:name w:val="toc 3"/>
    <w:basedOn w:val="a"/>
    <w:next w:val="a"/>
    <w:autoRedefine/>
    <w:uiPriority w:val="39"/>
    <w:unhideWhenUsed/>
    <w:rsid w:val="0083143D"/>
    <w:pPr>
      <w:spacing w:after="0"/>
      <w:ind w:left="440"/>
    </w:pPr>
    <w:rPr>
      <w:rFonts w:ascii="Times New Roman" w:hAnsi="Times New Roman"/>
      <w:sz w:val="24"/>
      <w:szCs w:val="20"/>
    </w:rPr>
  </w:style>
  <w:style w:type="character" w:styleId="afff8">
    <w:name w:val="page number"/>
    <w:basedOn w:val="a0"/>
    <w:uiPriority w:val="99"/>
    <w:rsid w:val="0083143D"/>
    <w:rPr>
      <w:rFonts w:cs="Times New Roman"/>
    </w:rPr>
  </w:style>
  <w:style w:type="paragraph" w:styleId="41">
    <w:name w:val="toc 4"/>
    <w:basedOn w:val="a"/>
    <w:next w:val="a"/>
    <w:autoRedefine/>
    <w:uiPriority w:val="39"/>
    <w:unhideWhenUsed/>
    <w:rsid w:val="0083143D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3143D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3143D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83143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83143D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83143D"/>
    <w:pPr>
      <w:spacing w:after="0"/>
      <w:ind w:left="1760"/>
    </w:pPr>
    <w:rPr>
      <w:rFonts w:ascii="Times New Roman" w:hAnsi="Times New Roman"/>
      <w:sz w:val="20"/>
      <w:szCs w:val="20"/>
    </w:rPr>
  </w:style>
  <w:style w:type="paragraph" w:customStyle="1" w:styleId="IEEEAuthorName">
    <w:name w:val="IEEE Author Name"/>
    <w:basedOn w:val="a"/>
    <w:next w:val="a"/>
    <w:rsid w:val="00E25831"/>
    <w:pPr>
      <w:adjustRightInd w:val="0"/>
      <w:snapToGrid w:val="0"/>
      <w:spacing w:before="120" w:after="120" w:line="240" w:lineRule="auto"/>
      <w:jc w:val="center"/>
    </w:pPr>
    <w:rPr>
      <w:rFonts w:ascii="Times New Roman" w:hAnsi="Times New Roman"/>
      <w:szCs w:val="24"/>
      <w:lang w:val="en-GB" w:eastAsia="en-GB"/>
    </w:rPr>
  </w:style>
  <w:style w:type="paragraph" w:customStyle="1" w:styleId="IEEEAuthorAffiliation">
    <w:name w:val="IEEE Author Affiliation"/>
    <w:basedOn w:val="a"/>
    <w:next w:val="a"/>
    <w:rsid w:val="00E25831"/>
    <w:pPr>
      <w:spacing w:after="60" w:line="240" w:lineRule="auto"/>
      <w:jc w:val="center"/>
    </w:pPr>
    <w:rPr>
      <w:rFonts w:ascii="Times New Roman" w:hAnsi="Times New Roman"/>
      <w:i/>
      <w:sz w:val="20"/>
      <w:szCs w:val="24"/>
      <w:lang w:val="en-GB" w:eastAsia="en-GB"/>
    </w:rPr>
  </w:style>
  <w:style w:type="paragraph" w:customStyle="1" w:styleId="IEEEHeading2">
    <w:name w:val="IEEE Heading 2"/>
    <w:basedOn w:val="a"/>
    <w:next w:val="IEEEParagraph"/>
    <w:rsid w:val="00E25831"/>
    <w:pPr>
      <w:numPr>
        <w:numId w:val="8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AuthorEmail">
    <w:name w:val="IEEE Author Email"/>
    <w:next w:val="IEEEAuthorAffiliation"/>
    <w:rsid w:val="00E25831"/>
    <w:pPr>
      <w:spacing w:after="60"/>
      <w:jc w:val="center"/>
    </w:pPr>
    <w:rPr>
      <w:rFonts w:ascii="Courier" w:hAnsi="Courier" w:cs="Times New Roman"/>
      <w:sz w:val="18"/>
      <w:szCs w:val="24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E25831"/>
    <w:rPr>
      <w:i/>
    </w:rPr>
  </w:style>
  <w:style w:type="character" w:customStyle="1" w:styleId="IEEEAbstractHeadingChar">
    <w:name w:val="IEEE Abstract Heading Char"/>
    <w:link w:val="IEEEAbstractHeading"/>
    <w:locked/>
    <w:rsid w:val="00E25831"/>
    <w:rPr>
      <w:rFonts w:ascii="Times New Roman" w:eastAsia="SimSun" w:hAnsi="Times New Roman"/>
      <w:b/>
      <w:i/>
      <w:sz w:val="24"/>
    </w:rPr>
  </w:style>
  <w:style w:type="paragraph" w:customStyle="1" w:styleId="IEEEAbtract">
    <w:name w:val="IEEE Abtract"/>
    <w:basedOn w:val="a"/>
    <w:next w:val="a"/>
    <w:link w:val="IEEEAbtractChar"/>
    <w:rsid w:val="00E25831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sz w:val="18"/>
      <w:szCs w:val="24"/>
    </w:rPr>
  </w:style>
  <w:style w:type="character" w:customStyle="1" w:styleId="IEEEAbtractChar">
    <w:name w:val="IEEE Abtract Char"/>
    <w:link w:val="IEEEAbtract"/>
    <w:locked/>
    <w:rsid w:val="00E25831"/>
    <w:rPr>
      <w:rFonts w:ascii="Times New Roman" w:eastAsia="SimSun" w:hAnsi="Times New Roman"/>
      <w:b/>
      <w:sz w:val="24"/>
    </w:rPr>
  </w:style>
  <w:style w:type="paragraph" w:customStyle="1" w:styleId="IEEEParagraph">
    <w:name w:val="IEEE Paragraph"/>
    <w:basedOn w:val="a"/>
    <w:link w:val="IEEEParagraphChar"/>
    <w:rsid w:val="00E25831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Heading1">
    <w:name w:val="IEEE Heading 1"/>
    <w:basedOn w:val="a"/>
    <w:next w:val="IEEEParagraph"/>
    <w:rsid w:val="00E25831"/>
    <w:pPr>
      <w:numPr>
        <w:numId w:val="10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E25831"/>
    <w:pPr>
      <w:ind w:firstLine="0"/>
      <w:jc w:val="left"/>
    </w:pPr>
    <w:rPr>
      <w:sz w:val="18"/>
    </w:rPr>
  </w:style>
  <w:style w:type="paragraph" w:customStyle="1" w:styleId="IEEETitle">
    <w:name w:val="IEEE Title"/>
    <w:basedOn w:val="a"/>
    <w:next w:val="IEEEAuthorName"/>
    <w:rsid w:val="00E25831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/>
      <w:sz w:val="48"/>
      <w:szCs w:val="24"/>
      <w:lang w:val="en-AU" w:eastAsia="zh-CN"/>
    </w:rPr>
  </w:style>
  <w:style w:type="paragraph" w:customStyle="1" w:styleId="IEEEHeading3">
    <w:name w:val="IEEE Heading 3"/>
    <w:basedOn w:val="a"/>
    <w:next w:val="IEEEParagraph"/>
    <w:link w:val="IEEEHeading3Char"/>
    <w:rsid w:val="00E25831"/>
    <w:pPr>
      <w:numPr>
        <w:numId w:val="7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TableCaption">
    <w:name w:val="IEEE Table Caption"/>
    <w:basedOn w:val="a"/>
    <w:next w:val="IEEEParagraph"/>
    <w:rsid w:val="00E25831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locked/>
    <w:rsid w:val="00E25831"/>
    <w:rPr>
      <w:rFonts w:ascii="Times New Roman" w:eastAsia="SimSun" w:hAnsi="Times New Roman"/>
      <w:sz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E25831"/>
    <w:rPr>
      <w:smallCaps w:val="0"/>
    </w:rPr>
  </w:style>
  <w:style w:type="character" w:customStyle="1" w:styleId="IEEEHeading3Char">
    <w:name w:val="IEEE Heading 3 Char"/>
    <w:link w:val="IEEEHeading3"/>
    <w:locked/>
    <w:rsid w:val="00E25831"/>
    <w:rPr>
      <w:rFonts w:ascii="Times New Roman" w:eastAsia="SimSun" w:hAnsi="Times New Roman" w:cs="Times New Roman"/>
      <w:i/>
      <w:szCs w:val="24"/>
      <w:lang w:val="en-AU" w:eastAsia="zh-CN"/>
    </w:rPr>
  </w:style>
  <w:style w:type="paragraph" w:customStyle="1" w:styleId="IEEEFigure">
    <w:name w:val="IEEE Figure"/>
    <w:basedOn w:val="a"/>
    <w:next w:val="IEEEFigureCaptionSingle-Line"/>
    <w:rsid w:val="00E25831"/>
    <w:pPr>
      <w:spacing w:after="0"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a"/>
    <w:rsid w:val="00E25831"/>
    <w:pPr>
      <w:numPr>
        <w:numId w:val="11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E25831"/>
    <w:pPr>
      <w:jc w:val="both"/>
    </w:pPr>
  </w:style>
  <w:style w:type="paragraph" w:customStyle="1" w:styleId="IEEETableHeaderCentered">
    <w:name w:val="IEEE Table Header Centered"/>
    <w:basedOn w:val="IEEETableCell"/>
    <w:rsid w:val="00E25831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E25831"/>
    <w:rPr>
      <w:b/>
      <w:bCs/>
    </w:rPr>
  </w:style>
  <w:style w:type="paragraph" w:customStyle="1" w:styleId="Affiliation">
    <w:name w:val="Affiliation"/>
    <w:rsid w:val="00E25831"/>
    <w:pPr>
      <w:jc w:val="center"/>
    </w:pPr>
    <w:rPr>
      <w:rFonts w:ascii="Times New Roman" w:eastAsia="SimSun" w:hAnsi="Times New Roman" w:cs="Times New Roman"/>
      <w:lang w:val="en-US" w:eastAsia="en-US"/>
    </w:rPr>
  </w:style>
  <w:style w:type="paragraph" w:customStyle="1" w:styleId="Author">
    <w:name w:val="Author"/>
    <w:rsid w:val="00E25831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  <w:lang w:val="en-US" w:eastAsia="en-US"/>
    </w:rPr>
  </w:style>
  <w:style w:type="paragraph" w:customStyle="1" w:styleId="Authors">
    <w:name w:val="Authors"/>
    <w:basedOn w:val="a"/>
    <w:next w:val="a"/>
    <w:rsid w:val="00E25831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SimSun" w:hAnsi="Times New Roman"/>
    </w:rPr>
  </w:style>
  <w:style w:type="paragraph" w:customStyle="1" w:styleId="Text">
    <w:name w:val="Text"/>
    <w:basedOn w:val="a"/>
    <w:rsid w:val="00E25831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SimSun" w:hAnsi="Times New Roman"/>
      <w:sz w:val="20"/>
      <w:szCs w:val="20"/>
    </w:rPr>
  </w:style>
  <w:style w:type="paragraph" w:customStyle="1" w:styleId="TextIndent">
    <w:name w:val="Text Indent"/>
    <w:rsid w:val="00E25831"/>
    <w:pPr>
      <w:spacing w:line="260" w:lineRule="exact"/>
      <w:ind w:firstLine="302"/>
      <w:jc w:val="both"/>
    </w:pPr>
    <w:rPr>
      <w:rFonts w:ascii="Times New Roman" w:hAnsi="Times New Roman" w:cs="Times New Roman"/>
      <w:lang w:val="en-US" w:eastAsia="en-US"/>
    </w:rPr>
  </w:style>
  <w:style w:type="character" w:customStyle="1" w:styleId="texhtml">
    <w:name w:val="texhtml"/>
    <w:basedOn w:val="a0"/>
    <w:rsid w:val="00E25831"/>
    <w:rPr>
      <w:rFonts w:cs="Times New Roman"/>
    </w:rPr>
  </w:style>
  <w:style w:type="paragraph" w:customStyle="1" w:styleId="References">
    <w:name w:val="References"/>
    <w:basedOn w:val="a"/>
    <w:rsid w:val="00E25831"/>
    <w:pPr>
      <w:numPr>
        <w:numId w:val="12"/>
      </w:numPr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0">
    <w:name w:val="제목-2"/>
    <w:basedOn w:val="a"/>
    <w:rsid w:val="00E25831"/>
    <w:pPr>
      <w:widowControl w:val="0"/>
      <w:wordWrap w:val="0"/>
      <w:adjustRightInd w:val="0"/>
      <w:snapToGrid w:val="0"/>
      <w:spacing w:before="320" w:after="140" w:line="240" w:lineRule="atLeast"/>
    </w:pPr>
    <w:rPr>
      <w:rFonts w:ascii="Times New Roman" w:eastAsia="Batang" w:hAnsi="Times New Roman"/>
      <w:w w:val="105"/>
      <w:kern w:val="2"/>
      <w:sz w:val="21"/>
      <w:szCs w:val="20"/>
      <w:lang w:eastAsia="ko-KR"/>
    </w:rPr>
  </w:style>
  <w:style w:type="character" w:customStyle="1" w:styleId="snippet">
    <w:name w:val="snippet"/>
    <w:basedOn w:val="a0"/>
    <w:rsid w:val="00E25831"/>
    <w:rPr>
      <w:rFonts w:cs="Times New Roman"/>
    </w:rPr>
  </w:style>
  <w:style w:type="character" w:customStyle="1" w:styleId="st">
    <w:name w:val="st"/>
    <w:basedOn w:val="a0"/>
    <w:rsid w:val="00E25831"/>
    <w:rPr>
      <w:rFonts w:cs="Times New Roman"/>
    </w:rPr>
  </w:style>
  <w:style w:type="character" w:styleId="afff9">
    <w:name w:val="FollowedHyperlink"/>
    <w:basedOn w:val="a0"/>
    <w:uiPriority w:val="99"/>
    <w:rsid w:val="00E25831"/>
    <w:rPr>
      <w:rFonts w:cs="Times New Roman"/>
      <w:color w:val="800080"/>
      <w:u w:val="single"/>
    </w:rPr>
  </w:style>
  <w:style w:type="paragraph" w:styleId="25">
    <w:name w:val="List Continue 2"/>
    <w:basedOn w:val="a"/>
    <w:uiPriority w:val="99"/>
    <w:semiHidden/>
    <w:unhideWhenUsed/>
    <w:rsid w:val="00AF3EDE"/>
    <w:pPr>
      <w:spacing w:after="120"/>
      <w:ind w:left="566"/>
      <w:contextualSpacing/>
    </w:pPr>
  </w:style>
  <w:style w:type="paragraph" w:customStyle="1" w:styleId="DecimalAligned">
    <w:name w:val="Decimal Aligned"/>
    <w:basedOn w:val="a"/>
    <w:uiPriority w:val="40"/>
    <w:qFormat/>
    <w:rsid w:val="00B57304"/>
    <w:pPr>
      <w:tabs>
        <w:tab w:val="decimal" w:pos="360"/>
      </w:tabs>
    </w:pPr>
  </w:style>
  <w:style w:type="character" w:styleId="afffa">
    <w:name w:val="Subtle Emphasis"/>
    <w:basedOn w:val="a0"/>
    <w:uiPriority w:val="19"/>
    <w:qFormat/>
    <w:rsid w:val="00B57304"/>
    <w:rPr>
      <w:rFonts w:eastAsia="Times New Roman" w:cs="Times New Roman"/>
      <w:i/>
      <w:iCs/>
      <w:color w:val="808080"/>
      <w:sz w:val="22"/>
      <w:szCs w:val="22"/>
      <w:lang w:val="en-US" w:eastAsia="x-none"/>
    </w:rPr>
  </w:style>
  <w:style w:type="table" w:customStyle="1" w:styleId="LightShading1">
    <w:name w:val="Light Shading1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fb">
    <w:name w:val="footnote text"/>
    <w:basedOn w:val="a"/>
    <w:link w:val="afffc"/>
    <w:uiPriority w:val="99"/>
    <w:unhideWhenUsed/>
    <w:rsid w:val="00B57304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0"/>
    <w:link w:val="afffb"/>
    <w:uiPriority w:val="99"/>
    <w:locked/>
    <w:rsid w:val="00B57304"/>
    <w:rPr>
      <w:rFonts w:ascii="Calibri" w:hAnsi="Calibri" w:cs="Times New Roman"/>
      <w:lang w:val="en-US" w:eastAsia="en-US"/>
    </w:rPr>
  </w:style>
  <w:style w:type="table" w:customStyle="1" w:styleId="LightShading2">
    <w:name w:val="Light Shading2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WW-Default">
    <w:name w:val="WW-Default"/>
    <w:rsid w:val="00873555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en-US" w:eastAsia="ar-SA"/>
    </w:rPr>
  </w:style>
  <w:style w:type="character" w:customStyle="1" w:styleId="aff2">
    <w:name w:val="Без интервала Знак"/>
    <w:basedOn w:val="a0"/>
    <w:link w:val="aff1"/>
    <w:uiPriority w:val="1"/>
    <w:locked/>
    <w:rsid w:val="00873555"/>
    <w:rPr>
      <w:rFonts w:cs="Times New Roman"/>
      <w:sz w:val="22"/>
      <w:szCs w:val="22"/>
      <w:lang w:val="en-GB" w:eastAsia="en-US" w:bidi="ar-SA"/>
    </w:rPr>
  </w:style>
  <w:style w:type="character" w:styleId="afffd">
    <w:name w:val="footnote reference"/>
    <w:basedOn w:val="a0"/>
    <w:uiPriority w:val="99"/>
    <w:semiHidden/>
    <w:rsid w:val="00B2343A"/>
    <w:rPr>
      <w:rFonts w:cs="Times New Roman"/>
      <w:vertAlign w:val="superscript"/>
    </w:rPr>
  </w:style>
  <w:style w:type="paragraph" w:customStyle="1" w:styleId="TableContents">
    <w:name w:val="Table Contents"/>
    <w:basedOn w:val="a"/>
    <w:rsid w:val="0031223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gtc10b">
    <w:name w:val="gtc_10b"/>
    <w:basedOn w:val="a0"/>
    <w:rsid w:val="00A91EC1"/>
    <w:rPr>
      <w:rFonts w:cs="Times New Roman"/>
    </w:rPr>
  </w:style>
  <w:style w:type="character" w:customStyle="1" w:styleId="ilad">
    <w:name w:val="il_ad"/>
    <w:basedOn w:val="a0"/>
    <w:rsid w:val="00A91EC1"/>
    <w:rPr>
      <w:rFonts w:cs="Times New Roman"/>
    </w:rPr>
  </w:style>
  <w:style w:type="paragraph" w:customStyle="1" w:styleId="paragraph">
    <w:name w:val="paragraph"/>
    <w:basedOn w:val="a"/>
    <w:rsid w:val="00A91E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ecxmsonormal">
    <w:name w:val="ecxmsonormal"/>
    <w:basedOn w:val="a"/>
    <w:rsid w:val="00CC6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info">
    <w:name w:val="postinfo"/>
    <w:basedOn w:val="a0"/>
    <w:rsid w:val="00EF0E48"/>
    <w:rPr>
      <w:rFonts w:cs="Times New Roman"/>
    </w:rPr>
  </w:style>
  <w:style w:type="character" w:customStyle="1" w:styleId="author0">
    <w:name w:val="author"/>
    <w:basedOn w:val="a0"/>
    <w:rsid w:val="00EF0E48"/>
    <w:rPr>
      <w:rFonts w:cs="Times New Roman"/>
    </w:rPr>
  </w:style>
  <w:style w:type="character" w:customStyle="1" w:styleId="Date1">
    <w:name w:val="Date1"/>
    <w:basedOn w:val="a0"/>
    <w:rsid w:val="00EF0E48"/>
    <w:rPr>
      <w:rFonts w:cs="Times New Roman"/>
    </w:rPr>
  </w:style>
  <w:style w:type="character" w:styleId="HTML">
    <w:name w:val="HTML Cite"/>
    <w:basedOn w:val="a0"/>
    <w:uiPriority w:val="99"/>
    <w:semiHidden/>
    <w:unhideWhenUsed/>
    <w:rsid w:val="00EF0E48"/>
    <w:rPr>
      <w:rFonts w:cs="Times New Roman"/>
      <w:i/>
    </w:rPr>
  </w:style>
  <w:style w:type="character" w:customStyle="1" w:styleId="addmd">
    <w:name w:val="addmd"/>
    <w:basedOn w:val="a0"/>
    <w:rsid w:val="00EF0E48"/>
    <w:rPr>
      <w:rFonts w:cs="Times New Roman"/>
    </w:rPr>
  </w:style>
  <w:style w:type="paragraph" w:customStyle="1" w:styleId="AbstractText">
    <w:name w:val="Abstract Text"/>
    <w:basedOn w:val="26"/>
    <w:rsid w:val="001A5972"/>
  </w:style>
  <w:style w:type="paragraph" w:styleId="26">
    <w:name w:val="Body Text Indent 2"/>
    <w:basedOn w:val="a"/>
    <w:link w:val="27"/>
    <w:uiPriority w:val="99"/>
    <w:semiHidden/>
    <w:unhideWhenUsed/>
    <w:rsid w:val="001A597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1A5972"/>
    <w:rPr>
      <w:rFonts w:cs="Times New Roman"/>
      <w:sz w:val="22"/>
      <w:szCs w:val="22"/>
      <w:lang w:val="en-US" w:eastAsia="en-US"/>
    </w:rPr>
  </w:style>
  <w:style w:type="numbering" w:customStyle="1" w:styleId="IEEEBullet1">
    <w:name w:val="IEEE Bullet 1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7F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aliases w:val="Section"/>
    <w:basedOn w:val="a"/>
    <w:next w:val="a"/>
    <w:link w:val="10"/>
    <w:uiPriority w:val="9"/>
    <w:qFormat/>
    <w:rsid w:val="00EB66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6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66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66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731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F163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F163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F163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F163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 Знак"/>
    <w:basedOn w:val="a0"/>
    <w:link w:val="1"/>
    <w:uiPriority w:val="9"/>
    <w:locked/>
    <w:rsid w:val="00EB66B1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EB66B1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EB66B1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EB66B1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273123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F163E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F163E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F163E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F163E"/>
    <w:rPr>
      <w:rFonts w:ascii="Cambria" w:hAnsi="Cambria" w:cs="Times New Roman"/>
      <w:sz w:val="22"/>
      <w:szCs w:val="22"/>
      <w:lang w:val="x-none" w:eastAsia="en-US"/>
    </w:rPr>
  </w:style>
  <w:style w:type="paragraph" w:customStyle="1" w:styleId="Subheading">
    <w:name w:val="Subheading"/>
    <w:basedOn w:val="a"/>
    <w:next w:val="a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a0"/>
    <w:link w:val="Subheading"/>
    <w:locked/>
    <w:rsid w:val="00E209F2"/>
    <w:rPr>
      <w:rFonts w:ascii="Arial" w:hAnsi="Arial" w:cs="Arial"/>
      <w:b/>
      <w:sz w:val="28"/>
    </w:rPr>
  </w:style>
  <w:style w:type="paragraph" w:styleId="a3">
    <w:name w:val="caption"/>
    <w:basedOn w:val="a"/>
    <w:next w:val="a"/>
    <w:uiPriority w:val="35"/>
    <w:unhideWhenUsed/>
    <w:qFormat/>
    <w:rsid w:val="000A395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B0D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5B0D14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a6">
    <w:name w:val="Subtitle"/>
    <w:basedOn w:val="a"/>
    <w:next w:val="a"/>
    <w:link w:val="a7"/>
    <w:uiPriority w:val="11"/>
    <w:qFormat/>
    <w:rsid w:val="00EB66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sid w:val="00EB66B1"/>
    <w:rPr>
      <w:rFonts w:ascii="Cambria" w:hAnsi="Cambria" w:cs="Times New Roman"/>
      <w:sz w:val="24"/>
      <w:szCs w:val="24"/>
      <w:lang w:val="x-none" w:eastAsia="en-US"/>
    </w:rPr>
  </w:style>
  <w:style w:type="paragraph" w:styleId="21">
    <w:name w:val="Quote"/>
    <w:basedOn w:val="a"/>
    <w:next w:val="a"/>
    <w:link w:val="22"/>
    <w:uiPriority w:val="29"/>
    <w:qFormat/>
    <w:rsid w:val="00AD1B4C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AD1B4C"/>
    <w:rPr>
      <w:rFonts w:cs="Times New Roman"/>
      <w:i/>
      <w:iCs/>
      <w:color w:val="000000"/>
      <w:sz w:val="22"/>
      <w:szCs w:val="22"/>
      <w:lang w:val="x-none" w:eastAsia="en-US"/>
    </w:rPr>
  </w:style>
  <w:style w:type="character" w:customStyle="1" w:styleId="QuoteChar">
    <w:name w:val="Quote Char"/>
    <w:basedOn w:val="a0"/>
    <w:uiPriority w:val="29"/>
    <w:rsid w:val="00E209F2"/>
    <w:rPr>
      <w:rFonts w:ascii="Arial" w:hAnsi="Arial" w:cs="Arial"/>
      <w:i/>
      <w:iCs/>
      <w:color w:val="000000"/>
      <w:sz w:val="28"/>
    </w:rPr>
  </w:style>
  <w:style w:type="paragraph" w:styleId="a8">
    <w:name w:val="List Bullet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9">
    <w:name w:val="List Number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a">
    <w:name w:val="table of figures"/>
    <w:basedOn w:val="a"/>
    <w:next w:val="a"/>
    <w:uiPriority w:val="99"/>
    <w:unhideWhenUsed/>
    <w:rsid w:val="00E209F2"/>
  </w:style>
  <w:style w:type="character" w:styleId="ab">
    <w:name w:val="Intense Emphasis"/>
    <w:basedOn w:val="a0"/>
    <w:uiPriority w:val="21"/>
    <w:qFormat/>
    <w:rsid w:val="00416AA0"/>
    <w:rPr>
      <w:rFonts w:cs="Times New Roman"/>
      <w:b/>
      <w:bCs/>
      <w:i/>
      <w:iCs/>
      <w:color w:val="4F81BD"/>
    </w:rPr>
  </w:style>
  <w:style w:type="paragraph" w:styleId="ac">
    <w:name w:val="Intense Quote"/>
    <w:basedOn w:val="a"/>
    <w:next w:val="a"/>
    <w:link w:val="ad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sid w:val="001C2F45"/>
    <w:rPr>
      <w:rFonts w:cs="Times New Roman"/>
      <w:b/>
      <w:bCs/>
      <w:i/>
      <w:iCs/>
      <w:color w:val="4F81BD"/>
      <w:sz w:val="22"/>
      <w:szCs w:val="22"/>
      <w:lang w:val="x-none" w:eastAsia="en-US"/>
    </w:rPr>
  </w:style>
  <w:style w:type="character" w:styleId="ae">
    <w:name w:val="Subtle Reference"/>
    <w:basedOn w:val="a0"/>
    <w:uiPriority w:val="31"/>
    <w:qFormat/>
    <w:rsid w:val="00B7564E"/>
    <w:rPr>
      <w:rFonts w:cs="Times New Roman"/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AD1B4C"/>
    <w:rPr>
      <w:rFonts w:cs="Times New Roman"/>
      <w:b/>
      <w:bCs/>
      <w:smallCaps/>
      <w:color w:val="C0504D"/>
      <w:spacing w:val="5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2A237B"/>
    <w:pPr>
      <w:outlineLvl w:val="9"/>
    </w:pPr>
  </w:style>
  <w:style w:type="paragraph" w:styleId="af1">
    <w:name w:val="Block Text"/>
    <w:basedOn w:val="a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af2">
    <w:name w:val="Placeholder Text"/>
    <w:basedOn w:val="a0"/>
    <w:uiPriority w:val="99"/>
    <w:semiHidden/>
    <w:rsid w:val="00AD3173"/>
    <w:rPr>
      <w:rFonts w:cs="Times New Roman"/>
      <w:color w:val="auto"/>
    </w:rPr>
  </w:style>
  <w:style w:type="paragraph" w:styleId="af3">
    <w:name w:val="toa heading"/>
    <w:basedOn w:val="a"/>
    <w:next w:val="a"/>
    <w:uiPriority w:val="99"/>
    <w:semiHidden/>
    <w:unhideWhenUsed/>
    <w:rsid w:val="00BF7C01"/>
    <w:rPr>
      <w:b/>
      <w:bCs/>
      <w:sz w:val="28"/>
    </w:rPr>
  </w:style>
  <w:style w:type="paragraph" w:styleId="af4">
    <w:name w:val="Plain Text"/>
    <w:basedOn w:val="a"/>
    <w:link w:val="af5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af5">
    <w:name w:val="Текст Знак"/>
    <w:basedOn w:val="a0"/>
    <w:link w:val="af4"/>
    <w:uiPriority w:val="99"/>
    <w:semiHidden/>
    <w:locked/>
    <w:rsid w:val="00330467"/>
    <w:rPr>
      <w:rFonts w:ascii="Consolas" w:hAnsi="Consolas" w:cs="Times New Roman"/>
      <w:sz w:val="21"/>
      <w:szCs w:val="21"/>
    </w:rPr>
  </w:style>
  <w:style w:type="paragraph" w:styleId="31">
    <w:name w:val="Body Text 3"/>
    <w:basedOn w:val="a"/>
    <w:link w:val="32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0E90"/>
    <w:rPr>
      <w:rFonts w:cs="Times New Roman"/>
      <w:sz w:val="16"/>
      <w:szCs w:val="16"/>
    </w:rPr>
  </w:style>
  <w:style w:type="paragraph" w:styleId="af6">
    <w:name w:val="Body Text"/>
    <w:basedOn w:val="a"/>
    <w:link w:val="af7"/>
    <w:uiPriority w:val="99"/>
    <w:unhideWhenUsed/>
    <w:rsid w:val="00890E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locked/>
    <w:rsid w:val="00890E90"/>
    <w:rPr>
      <w:rFonts w:cs="Times New Roman"/>
    </w:rPr>
  </w:style>
  <w:style w:type="paragraph" w:styleId="af8">
    <w:name w:val="Body Text First Indent"/>
    <w:basedOn w:val="af6"/>
    <w:link w:val="af9"/>
    <w:uiPriority w:val="99"/>
    <w:unhideWhenUsed/>
    <w:rsid w:val="00890E90"/>
    <w:pPr>
      <w:spacing w:after="32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locked/>
    <w:rsid w:val="00890E90"/>
    <w:rPr>
      <w:rFonts w:cs="Times New Roman"/>
    </w:rPr>
  </w:style>
  <w:style w:type="paragraph" w:styleId="33">
    <w:name w:val="Body Text Indent 3"/>
    <w:basedOn w:val="a"/>
    <w:link w:val="34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00D33"/>
    <w:rPr>
      <w:rFonts w:cs="Times New Roman"/>
      <w:sz w:val="16"/>
      <w:szCs w:val="16"/>
    </w:rPr>
  </w:style>
  <w:style w:type="paragraph" w:styleId="afa">
    <w:name w:val="Document Map"/>
    <w:basedOn w:val="a"/>
    <w:link w:val="afb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3772F"/>
    <w:rPr>
      <w:rFonts w:cs="Tahoma"/>
      <w:sz w:val="16"/>
      <w:szCs w:val="16"/>
    </w:rPr>
  </w:style>
  <w:style w:type="paragraph" w:styleId="afc">
    <w:name w:val="endnote text"/>
    <w:basedOn w:val="a"/>
    <w:link w:val="afd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3772F"/>
    <w:rPr>
      <w:rFonts w:cs="Times New Roman"/>
      <w:sz w:val="20"/>
      <w:szCs w:val="20"/>
    </w:rPr>
  </w:style>
  <w:style w:type="character" w:styleId="afe">
    <w:name w:val="Emphasis"/>
    <w:basedOn w:val="a0"/>
    <w:uiPriority w:val="20"/>
    <w:qFormat/>
    <w:rsid w:val="00B3772F"/>
    <w:rPr>
      <w:rFonts w:cs="Times New Roman"/>
      <w:i/>
      <w:iCs/>
    </w:rPr>
  </w:style>
  <w:style w:type="paragraph" w:styleId="23">
    <w:name w:val="envelope return"/>
    <w:basedOn w:val="a"/>
    <w:uiPriority w:val="99"/>
    <w:semiHidden/>
    <w:unhideWhenUsed/>
    <w:rsid w:val="00B3772F"/>
    <w:pPr>
      <w:spacing w:line="240" w:lineRule="auto"/>
    </w:pPr>
    <w:rPr>
      <w:szCs w:val="20"/>
    </w:rPr>
  </w:style>
  <w:style w:type="paragraph" w:styleId="aff">
    <w:name w:val="Message Header"/>
    <w:basedOn w:val="a"/>
    <w:link w:val="aff0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</w:style>
  <w:style w:type="character" w:customStyle="1" w:styleId="aff0">
    <w:name w:val="Шапка Знак"/>
    <w:basedOn w:val="a0"/>
    <w:link w:val="aff"/>
    <w:uiPriority w:val="99"/>
    <w:semiHidden/>
    <w:locked/>
    <w:rsid w:val="003400F1"/>
    <w:rPr>
      <w:rFonts w:eastAsia="Times New Roman" w:cs="Times New Roman"/>
      <w:shd w:val="pct20" w:color="auto" w:fill="auto"/>
    </w:rPr>
  </w:style>
  <w:style w:type="paragraph" w:styleId="aff1">
    <w:name w:val="No Spacing"/>
    <w:link w:val="aff2"/>
    <w:uiPriority w:val="1"/>
    <w:qFormat/>
    <w:rsid w:val="003400F1"/>
    <w:rPr>
      <w:rFonts w:cs="Times New Roman"/>
      <w:sz w:val="22"/>
      <w:szCs w:val="22"/>
      <w:lang w:eastAsia="en-US"/>
    </w:rPr>
  </w:style>
  <w:style w:type="paragraph" w:styleId="aff3">
    <w:name w:val="Normal (Web)"/>
    <w:basedOn w:val="a"/>
    <w:uiPriority w:val="99"/>
    <w:unhideWhenUsed/>
    <w:rsid w:val="00930117"/>
  </w:style>
  <w:style w:type="paragraph" w:styleId="11">
    <w:name w:val="index 1"/>
    <w:basedOn w:val="a"/>
    <w:next w:val="a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aff4">
    <w:name w:val="index heading"/>
    <w:basedOn w:val="a"/>
    <w:next w:val="11"/>
    <w:uiPriority w:val="99"/>
    <w:semiHidden/>
    <w:unhideWhenUsed/>
    <w:rsid w:val="00873D7B"/>
    <w:rPr>
      <w:b/>
      <w:bCs/>
    </w:rPr>
  </w:style>
  <w:style w:type="paragraph" w:styleId="aff5">
    <w:name w:val="List Paragraph"/>
    <w:basedOn w:val="a"/>
    <w:uiPriority w:val="34"/>
    <w:qFormat/>
    <w:rsid w:val="000B11D8"/>
    <w:pPr>
      <w:ind w:left="720"/>
      <w:contextualSpacing/>
    </w:pPr>
  </w:style>
  <w:style w:type="paragraph" w:styleId="aff6">
    <w:name w:val="header"/>
    <w:basedOn w:val="a"/>
    <w:link w:val="aff7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paragraph" w:styleId="aff8">
    <w:name w:val="footer"/>
    <w:basedOn w:val="a"/>
    <w:link w:val="aff9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table" w:styleId="affa">
    <w:name w:val="Table Grid"/>
    <w:basedOn w:val="a1"/>
    <w:uiPriority w:val="59"/>
    <w:rsid w:val="00B41E7F"/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AHeadingCenter">
    <w:name w:val="APA Heading Center"/>
    <w:basedOn w:val="a"/>
    <w:next w:val="a"/>
    <w:rsid w:val="00A7610A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styleId="affb">
    <w:name w:val="Balloon Text"/>
    <w:basedOn w:val="a"/>
    <w:link w:val="affc"/>
    <w:uiPriority w:val="99"/>
    <w:unhideWhenUsed/>
    <w:rsid w:val="0025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locked/>
    <w:rsid w:val="0025210E"/>
    <w:rPr>
      <w:rFonts w:ascii="Tahoma" w:hAnsi="Tahoma" w:cs="Tahoma"/>
      <w:sz w:val="16"/>
      <w:szCs w:val="16"/>
      <w:lang w:val="en-US" w:eastAsia="en-US"/>
    </w:rPr>
  </w:style>
  <w:style w:type="character" w:styleId="affd">
    <w:name w:val="Hyperlink"/>
    <w:basedOn w:val="a0"/>
    <w:uiPriority w:val="99"/>
    <w:unhideWhenUsed/>
    <w:rsid w:val="0025210E"/>
    <w:rPr>
      <w:rFonts w:cs="Times New Roman"/>
      <w:color w:val="0000FF"/>
      <w:u w:val="single"/>
    </w:rPr>
  </w:style>
  <w:style w:type="character" w:customStyle="1" w:styleId="bypass">
    <w:name w:val="bypass"/>
    <w:basedOn w:val="a0"/>
    <w:rsid w:val="0025210E"/>
    <w:rPr>
      <w:rFonts w:cs="Times New Roman"/>
    </w:rPr>
  </w:style>
  <w:style w:type="character" w:styleId="affe">
    <w:name w:val="Strong"/>
    <w:basedOn w:val="a0"/>
    <w:uiPriority w:val="22"/>
    <w:qFormat/>
    <w:rsid w:val="0025210E"/>
    <w:rPr>
      <w:rFonts w:cs="Times New Roman"/>
      <w:b/>
      <w:bCs/>
    </w:rPr>
  </w:style>
  <w:style w:type="character" w:styleId="afff">
    <w:name w:val="annotation reference"/>
    <w:basedOn w:val="a0"/>
    <w:uiPriority w:val="99"/>
    <w:unhideWhenUsed/>
    <w:rsid w:val="0025210E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unhideWhenUsed/>
    <w:rsid w:val="0025210E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locked/>
    <w:rsid w:val="0025210E"/>
    <w:rPr>
      <w:rFonts w:ascii="Calibri" w:hAnsi="Calibri" w:cs="Times New Roman"/>
      <w:lang w:val="en-US" w:eastAsia="en-US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521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5210E"/>
    <w:rPr>
      <w:rFonts w:ascii="Calibri" w:hAnsi="Calibri" w:cs="Times New Roman"/>
      <w:b/>
      <w:bCs/>
      <w:lang w:val="en-US" w:eastAsia="en-US"/>
    </w:rPr>
  </w:style>
  <w:style w:type="paragraph" w:customStyle="1" w:styleId="Default">
    <w:name w:val="Default"/>
    <w:rsid w:val="002521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ff4">
    <w:name w:val="Body Text Indent"/>
    <w:basedOn w:val="a"/>
    <w:link w:val="afff5"/>
    <w:uiPriority w:val="99"/>
    <w:semiHidden/>
    <w:unhideWhenUsed/>
    <w:rsid w:val="0025210E"/>
    <w:pPr>
      <w:spacing w:after="120"/>
      <w:ind w:left="283"/>
    </w:pPr>
  </w:style>
  <w:style w:type="character" w:customStyle="1" w:styleId="afff5">
    <w:name w:val="Основной текст с отступом Знак"/>
    <w:basedOn w:val="a0"/>
    <w:link w:val="afff4"/>
    <w:uiPriority w:val="99"/>
    <w:semiHidden/>
    <w:locked/>
    <w:rsid w:val="0025210E"/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1">
    <w:name w:val="Style1"/>
    <w:basedOn w:val="a"/>
    <w:autoRedefine/>
    <w:rsid w:val="0025210E"/>
    <w:pPr>
      <w:spacing w:after="0" w:line="36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msonormalcxspmiddle">
    <w:name w:val="msonormalcxspmiddle"/>
    <w:basedOn w:val="a"/>
    <w:rsid w:val="00252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stractTitle">
    <w:name w:val="Abstract Title"/>
    <w:basedOn w:val="a"/>
    <w:rsid w:val="0025210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30">
    <w:name w:val="A3"/>
    <w:uiPriority w:val="99"/>
    <w:rsid w:val="0025210E"/>
    <w:rPr>
      <w:color w:val="000000"/>
      <w:sz w:val="20"/>
    </w:rPr>
  </w:style>
  <w:style w:type="paragraph" w:customStyle="1" w:styleId="Pa17">
    <w:name w:val="Pa17"/>
    <w:basedOn w:val="Default"/>
    <w:next w:val="Default"/>
    <w:uiPriority w:val="99"/>
    <w:rsid w:val="0025210E"/>
    <w:pPr>
      <w:spacing w:line="801" w:lineRule="atLeast"/>
    </w:pPr>
    <w:rPr>
      <w:rFonts w:ascii="Times" w:hAnsi="Times" w:cs="Times"/>
      <w:color w:val="auto"/>
      <w:lang w:val="en-US"/>
    </w:rPr>
  </w:style>
  <w:style w:type="character" w:customStyle="1" w:styleId="apple-converted-space">
    <w:name w:val="apple-converted-space"/>
    <w:basedOn w:val="a0"/>
    <w:rsid w:val="0025210E"/>
    <w:rPr>
      <w:rFonts w:cs="Times New Roman"/>
    </w:rPr>
  </w:style>
  <w:style w:type="table" w:styleId="-2">
    <w:name w:val="Light Shading Accent 2"/>
    <w:basedOn w:val="a1"/>
    <w:uiPriority w:val="60"/>
    <w:rsid w:val="0025210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">
    <w:name w:val="Light Shading Accent 4"/>
    <w:basedOn w:val="a1"/>
    <w:uiPriority w:val="60"/>
    <w:rsid w:val="00455A14"/>
    <w:rPr>
      <w:rFonts w:cs="Times New Roman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afff6">
    <w:name w:val="a"/>
    <w:basedOn w:val="a0"/>
    <w:rsid w:val="0083143D"/>
    <w:rPr>
      <w:rFonts w:cs="Times New Roman"/>
    </w:rPr>
  </w:style>
  <w:style w:type="character" w:customStyle="1" w:styleId="l6">
    <w:name w:val="l6"/>
    <w:basedOn w:val="a0"/>
    <w:rsid w:val="0083143D"/>
    <w:rPr>
      <w:rFonts w:cs="Times New Roman"/>
    </w:rPr>
  </w:style>
  <w:style w:type="character" w:customStyle="1" w:styleId="l11">
    <w:name w:val="l11"/>
    <w:basedOn w:val="a0"/>
    <w:rsid w:val="0083143D"/>
    <w:rPr>
      <w:rFonts w:cs="Times New Roman"/>
    </w:rPr>
  </w:style>
  <w:style w:type="character" w:customStyle="1" w:styleId="l7">
    <w:name w:val="l7"/>
    <w:basedOn w:val="a0"/>
    <w:rsid w:val="0083143D"/>
    <w:rPr>
      <w:rFonts w:cs="Times New Roman"/>
    </w:rPr>
  </w:style>
  <w:style w:type="character" w:customStyle="1" w:styleId="l9">
    <w:name w:val="l9"/>
    <w:basedOn w:val="a0"/>
    <w:rsid w:val="0083143D"/>
    <w:rPr>
      <w:rFonts w:cs="Times New Roman"/>
    </w:rPr>
  </w:style>
  <w:style w:type="character" w:customStyle="1" w:styleId="l10">
    <w:name w:val="l10"/>
    <w:basedOn w:val="a0"/>
    <w:rsid w:val="0083143D"/>
    <w:rPr>
      <w:rFonts w:cs="Times New Roman"/>
    </w:rPr>
  </w:style>
  <w:style w:type="character" w:customStyle="1" w:styleId="l8">
    <w:name w:val="l8"/>
    <w:basedOn w:val="a0"/>
    <w:rsid w:val="0083143D"/>
    <w:rPr>
      <w:rFonts w:cs="Times New Roman"/>
    </w:rPr>
  </w:style>
  <w:style w:type="character" w:customStyle="1" w:styleId="l">
    <w:name w:val="l"/>
    <w:basedOn w:val="a0"/>
    <w:rsid w:val="0083143D"/>
    <w:rPr>
      <w:rFonts w:cs="Times New Roman"/>
    </w:rPr>
  </w:style>
  <w:style w:type="character" w:customStyle="1" w:styleId="l12">
    <w:name w:val="l12"/>
    <w:basedOn w:val="a0"/>
    <w:rsid w:val="0083143D"/>
    <w:rPr>
      <w:rFonts w:cs="Times New Roman"/>
    </w:rPr>
  </w:style>
  <w:style w:type="paragraph" w:styleId="afff7">
    <w:name w:val="Bibliography"/>
    <w:basedOn w:val="a"/>
    <w:next w:val="a"/>
    <w:uiPriority w:val="37"/>
    <w:unhideWhenUsed/>
    <w:rsid w:val="0083143D"/>
    <w:rPr>
      <w:rFonts w:ascii="Times New Roman" w:hAnsi="Times New Roman"/>
    </w:rPr>
  </w:style>
  <w:style w:type="paragraph" w:styleId="12">
    <w:name w:val="toc 1"/>
    <w:basedOn w:val="a"/>
    <w:next w:val="a"/>
    <w:autoRedefine/>
    <w:uiPriority w:val="39"/>
    <w:unhideWhenUsed/>
    <w:rsid w:val="0083143D"/>
    <w:pPr>
      <w:spacing w:before="120" w:after="0"/>
    </w:pPr>
    <w:rPr>
      <w:rFonts w:ascii="Times New Roman" w:hAnsi="Times New Roman"/>
      <w:b/>
      <w:bCs/>
      <w:i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83143D"/>
    <w:pPr>
      <w:spacing w:before="120" w:after="0"/>
      <w:ind w:left="220"/>
    </w:pPr>
    <w:rPr>
      <w:rFonts w:ascii="Times New Roman" w:hAnsi="Times New Roman"/>
      <w:bCs/>
      <w:sz w:val="24"/>
    </w:rPr>
  </w:style>
  <w:style w:type="paragraph" w:styleId="35">
    <w:name w:val="toc 3"/>
    <w:basedOn w:val="a"/>
    <w:next w:val="a"/>
    <w:autoRedefine/>
    <w:uiPriority w:val="39"/>
    <w:unhideWhenUsed/>
    <w:rsid w:val="0083143D"/>
    <w:pPr>
      <w:spacing w:after="0"/>
      <w:ind w:left="440"/>
    </w:pPr>
    <w:rPr>
      <w:rFonts w:ascii="Times New Roman" w:hAnsi="Times New Roman"/>
      <w:sz w:val="24"/>
      <w:szCs w:val="20"/>
    </w:rPr>
  </w:style>
  <w:style w:type="character" w:styleId="afff8">
    <w:name w:val="page number"/>
    <w:basedOn w:val="a0"/>
    <w:uiPriority w:val="99"/>
    <w:rsid w:val="0083143D"/>
    <w:rPr>
      <w:rFonts w:cs="Times New Roman"/>
    </w:rPr>
  </w:style>
  <w:style w:type="paragraph" w:styleId="41">
    <w:name w:val="toc 4"/>
    <w:basedOn w:val="a"/>
    <w:next w:val="a"/>
    <w:autoRedefine/>
    <w:uiPriority w:val="39"/>
    <w:unhideWhenUsed/>
    <w:rsid w:val="0083143D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3143D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3143D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83143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83143D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83143D"/>
    <w:pPr>
      <w:spacing w:after="0"/>
      <w:ind w:left="1760"/>
    </w:pPr>
    <w:rPr>
      <w:rFonts w:ascii="Times New Roman" w:hAnsi="Times New Roman"/>
      <w:sz w:val="20"/>
      <w:szCs w:val="20"/>
    </w:rPr>
  </w:style>
  <w:style w:type="paragraph" w:customStyle="1" w:styleId="IEEEAuthorName">
    <w:name w:val="IEEE Author Name"/>
    <w:basedOn w:val="a"/>
    <w:next w:val="a"/>
    <w:rsid w:val="00E25831"/>
    <w:pPr>
      <w:adjustRightInd w:val="0"/>
      <w:snapToGrid w:val="0"/>
      <w:spacing w:before="120" w:after="120" w:line="240" w:lineRule="auto"/>
      <w:jc w:val="center"/>
    </w:pPr>
    <w:rPr>
      <w:rFonts w:ascii="Times New Roman" w:hAnsi="Times New Roman"/>
      <w:szCs w:val="24"/>
      <w:lang w:val="en-GB" w:eastAsia="en-GB"/>
    </w:rPr>
  </w:style>
  <w:style w:type="paragraph" w:customStyle="1" w:styleId="IEEEAuthorAffiliation">
    <w:name w:val="IEEE Author Affiliation"/>
    <w:basedOn w:val="a"/>
    <w:next w:val="a"/>
    <w:rsid w:val="00E25831"/>
    <w:pPr>
      <w:spacing w:after="60" w:line="240" w:lineRule="auto"/>
      <w:jc w:val="center"/>
    </w:pPr>
    <w:rPr>
      <w:rFonts w:ascii="Times New Roman" w:hAnsi="Times New Roman"/>
      <w:i/>
      <w:sz w:val="20"/>
      <w:szCs w:val="24"/>
      <w:lang w:val="en-GB" w:eastAsia="en-GB"/>
    </w:rPr>
  </w:style>
  <w:style w:type="paragraph" w:customStyle="1" w:styleId="IEEEHeading2">
    <w:name w:val="IEEE Heading 2"/>
    <w:basedOn w:val="a"/>
    <w:next w:val="IEEEParagraph"/>
    <w:rsid w:val="00E25831"/>
    <w:pPr>
      <w:numPr>
        <w:numId w:val="8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AuthorEmail">
    <w:name w:val="IEEE Author Email"/>
    <w:next w:val="IEEEAuthorAffiliation"/>
    <w:rsid w:val="00E25831"/>
    <w:pPr>
      <w:spacing w:after="60"/>
      <w:jc w:val="center"/>
    </w:pPr>
    <w:rPr>
      <w:rFonts w:ascii="Courier" w:hAnsi="Courier" w:cs="Times New Roman"/>
      <w:sz w:val="18"/>
      <w:szCs w:val="24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E25831"/>
    <w:rPr>
      <w:i/>
    </w:rPr>
  </w:style>
  <w:style w:type="character" w:customStyle="1" w:styleId="IEEEAbstractHeadingChar">
    <w:name w:val="IEEE Abstract Heading Char"/>
    <w:link w:val="IEEEAbstractHeading"/>
    <w:locked/>
    <w:rsid w:val="00E25831"/>
    <w:rPr>
      <w:rFonts w:ascii="Times New Roman" w:eastAsia="SimSun" w:hAnsi="Times New Roman"/>
      <w:b/>
      <w:i/>
      <w:sz w:val="24"/>
    </w:rPr>
  </w:style>
  <w:style w:type="paragraph" w:customStyle="1" w:styleId="IEEEAbtract">
    <w:name w:val="IEEE Abtract"/>
    <w:basedOn w:val="a"/>
    <w:next w:val="a"/>
    <w:link w:val="IEEEAbtractChar"/>
    <w:rsid w:val="00E25831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sz w:val="18"/>
      <w:szCs w:val="24"/>
    </w:rPr>
  </w:style>
  <w:style w:type="character" w:customStyle="1" w:styleId="IEEEAbtractChar">
    <w:name w:val="IEEE Abtract Char"/>
    <w:link w:val="IEEEAbtract"/>
    <w:locked/>
    <w:rsid w:val="00E25831"/>
    <w:rPr>
      <w:rFonts w:ascii="Times New Roman" w:eastAsia="SimSun" w:hAnsi="Times New Roman"/>
      <w:b/>
      <w:sz w:val="24"/>
    </w:rPr>
  </w:style>
  <w:style w:type="paragraph" w:customStyle="1" w:styleId="IEEEParagraph">
    <w:name w:val="IEEE Paragraph"/>
    <w:basedOn w:val="a"/>
    <w:link w:val="IEEEParagraphChar"/>
    <w:rsid w:val="00E25831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Heading1">
    <w:name w:val="IEEE Heading 1"/>
    <w:basedOn w:val="a"/>
    <w:next w:val="IEEEParagraph"/>
    <w:rsid w:val="00E25831"/>
    <w:pPr>
      <w:numPr>
        <w:numId w:val="10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E25831"/>
    <w:pPr>
      <w:ind w:firstLine="0"/>
      <w:jc w:val="left"/>
    </w:pPr>
    <w:rPr>
      <w:sz w:val="18"/>
    </w:rPr>
  </w:style>
  <w:style w:type="paragraph" w:customStyle="1" w:styleId="IEEETitle">
    <w:name w:val="IEEE Title"/>
    <w:basedOn w:val="a"/>
    <w:next w:val="IEEEAuthorName"/>
    <w:rsid w:val="00E25831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/>
      <w:sz w:val="48"/>
      <w:szCs w:val="24"/>
      <w:lang w:val="en-AU" w:eastAsia="zh-CN"/>
    </w:rPr>
  </w:style>
  <w:style w:type="paragraph" w:customStyle="1" w:styleId="IEEEHeading3">
    <w:name w:val="IEEE Heading 3"/>
    <w:basedOn w:val="a"/>
    <w:next w:val="IEEEParagraph"/>
    <w:link w:val="IEEEHeading3Char"/>
    <w:rsid w:val="00E25831"/>
    <w:pPr>
      <w:numPr>
        <w:numId w:val="7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TableCaption">
    <w:name w:val="IEEE Table Caption"/>
    <w:basedOn w:val="a"/>
    <w:next w:val="IEEEParagraph"/>
    <w:rsid w:val="00E25831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locked/>
    <w:rsid w:val="00E25831"/>
    <w:rPr>
      <w:rFonts w:ascii="Times New Roman" w:eastAsia="SimSun" w:hAnsi="Times New Roman"/>
      <w:sz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E25831"/>
    <w:rPr>
      <w:smallCaps w:val="0"/>
    </w:rPr>
  </w:style>
  <w:style w:type="character" w:customStyle="1" w:styleId="IEEEHeading3Char">
    <w:name w:val="IEEE Heading 3 Char"/>
    <w:link w:val="IEEEHeading3"/>
    <w:locked/>
    <w:rsid w:val="00E25831"/>
    <w:rPr>
      <w:rFonts w:ascii="Times New Roman" w:eastAsia="SimSun" w:hAnsi="Times New Roman" w:cs="Times New Roman"/>
      <w:i/>
      <w:szCs w:val="24"/>
      <w:lang w:val="en-AU" w:eastAsia="zh-CN"/>
    </w:rPr>
  </w:style>
  <w:style w:type="paragraph" w:customStyle="1" w:styleId="IEEEFigure">
    <w:name w:val="IEEE Figure"/>
    <w:basedOn w:val="a"/>
    <w:next w:val="IEEEFigureCaptionSingle-Line"/>
    <w:rsid w:val="00E25831"/>
    <w:pPr>
      <w:spacing w:after="0"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a"/>
    <w:rsid w:val="00E25831"/>
    <w:pPr>
      <w:numPr>
        <w:numId w:val="11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E25831"/>
    <w:pPr>
      <w:jc w:val="both"/>
    </w:pPr>
  </w:style>
  <w:style w:type="paragraph" w:customStyle="1" w:styleId="IEEETableHeaderCentered">
    <w:name w:val="IEEE Table Header Centered"/>
    <w:basedOn w:val="IEEETableCell"/>
    <w:rsid w:val="00E25831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E25831"/>
    <w:rPr>
      <w:b/>
      <w:bCs/>
    </w:rPr>
  </w:style>
  <w:style w:type="paragraph" w:customStyle="1" w:styleId="Affiliation">
    <w:name w:val="Affiliation"/>
    <w:rsid w:val="00E25831"/>
    <w:pPr>
      <w:jc w:val="center"/>
    </w:pPr>
    <w:rPr>
      <w:rFonts w:ascii="Times New Roman" w:eastAsia="SimSun" w:hAnsi="Times New Roman" w:cs="Times New Roman"/>
      <w:lang w:val="en-US" w:eastAsia="en-US"/>
    </w:rPr>
  </w:style>
  <w:style w:type="paragraph" w:customStyle="1" w:styleId="Author">
    <w:name w:val="Author"/>
    <w:rsid w:val="00E25831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  <w:lang w:val="en-US" w:eastAsia="en-US"/>
    </w:rPr>
  </w:style>
  <w:style w:type="paragraph" w:customStyle="1" w:styleId="Authors">
    <w:name w:val="Authors"/>
    <w:basedOn w:val="a"/>
    <w:next w:val="a"/>
    <w:rsid w:val="00E25831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SimSun" w:hAnsi="Times New Roman"/>
    </w:rPr>
  </w:style>
  <w:style w:type="paragraph" w:customStyle="1" w:styleId="Text">
    <w:name w:val="Text"/>
    <w:basedOn w:val="a"/>
    <w:rsid w:val="00E25831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SimSun" w:hAnsi="Times New Roman"/>
      <w:sz w:val="20"/>
      <w:szCs w:val="20"/>
    </w:rPr>
  </w:style>
  <w:style w:type="paragraph" w:customStyle="1" w:styleId="TextIndent">
    <w:name w:val="Text Indent"/>
    <w:rsid w:val="00E25831"/>
    <w:pPr>
      <w:spacing w:line="260" w:lineRule="exact"/>
      <w:ind w:firstLine="302"/>
      <w:jc w:val="both"/>
    </w:pPr>
    <w:rPr>
      <w:rFonts w:ascii="Times New Roman" w:hAnsi="Times New Roman" w:cs="Times New Roman"/>
      <w:lang w:val="en-US" w:eastAsia="en-US"/>
    </w:rPr>
  </w:style>
  <w:style w:type="character" w:customStyle="1" w:styleId="texhtml">
    <w:name w:val="texhtml"/>
    <w:basedOn w:val="a0"/>
    <w:rsid w:val="00E25831"/>
    <w:rPr>
      <w:rFonts w:cs="Times New Roman"/>
    </w:rPr>
  </w:style>
  <w:style w:type="paragraph" w:customStyle="1" w:styleId="References">
    <w:name w:val="References"/>
    <w:basedOn w:val="a"/>
    <w:rsid w:val="00E25831"/>
    <w:pPr>
      <w:numPr>
        <w:numId w:val="12"/>
      </w:numPr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0">
    <w:name w:val="제목-2"/>
    <w:basedOn w:val="a"/>
    <w:rsid w:val="00E25831"/>
    <w:pPr>
      <w:widowControl w:val="0"/>
      <w:wordWrap w:val="0"/>
      <w:adjustRightInd w:val="0"/>
      <w:snapToGrid w:val="0"/>
      <w:spacing w:before="320" w:after="140" w:line="240" w:lineRule="atLeast"/>
    </w:pPr>
    <w:rPr>
      <w:rFonts w:ascii="Times New Roman" w:eastAsia="Batang" w:hAnsi="Times New Roman"/>
      <w:w w:val="105"/>
      <w:kern w:val="2"/>
      <w:sz w:val="21"/>
      <w:szCs w:val="20"/>
      <w:lang w:eastAsia="ko-KR"/>
    </w:rPr>
  </w:style>
  <w:style w:type="character" w:customStyle="1" w:styleId="snippet">
    <w:name w:val="snippet"/>
    <w:basedOn w:val="a0"/>
    <w:rsid w:val="00E25831"/>
    <w:rPr>
      <w:rFonts w:cs="Times New Roman"/>
    </w:rPr>
  </w:style>
  <w:style w:type="character" w:customStyle="1" w:styleId="st">
    <w:name w:val="st"/>
    <w:basedOn w:val="a0"/>
    <w:rsid w:val="00E25831"/>
    <w:rPr>
      <w:rFonts w:cs="Times New Roman"/>
    </w:rPr>
  </w:style>
  <w:style w:type="character" w:styleId="afff9">
    <w:name w:val="FollowedHyperlink"/>
    <w:basedOn w:val="a0"/>
    <w:uiPriority w:val="99"/>
    <w:rsid w:val="00E25831"/>
    <w:rPr>
      <w:rFonts w:cs="Times New Roman"/>
      <w:color w:val="800080"/>
      <w:u w:val="single"/>
    </w:rPr>
  </w:style>
  <w:style w:type="paragraph" w:styleId="25">
    <w:name w:val="List Continue 2"/>
    <w:basedOn w:val="a"/>
    <w:uiPriority w:val="99"/>
    <w:semiHidden/>
    <w:unhideWhenUsed/>
    <w:rsid w:val="00AF3EDE"/>
    <w:pPr>
      <w:spacing w:after="120"/>
      <w:ind w:left="566"/>
      <w:contextualSpacing/>
    </w:pPr>
  </w:style>
  <w:style w:type="paragraph" w:customStyle="1" w:styleId="DecimalAligned">
    <w:name w:val="Decimal Aligned"/>
    <w:basedOn w:val="a"/>
    <w:uiPriority w:val="40"/>
    <w:qFormat/>
    <w:rsid w:val="00B57304"/>
    <w:pPr>
      <w:tabs>
        <w:tab w:val="decimal" w:pos="360"/>
      </w:tabs>
    </w:pPr>
  </w:style>
  <w:style w:type="character" w:styleId="afffa">
    <w:name w:val="Subtle Emphasis"/>
    <w:basedOn w:val="a0"/>
    <w:uiPriority w:val="19"/>
    <w:qFormat/>
    <w:rsid w:val="00B57304"/>
    <w:rPr>
      <w:rFonts w:eastAsia="Times New Roman" w:cs="Times New Roman"/>
      <w:i/>
      <w:iCs/>
      <w:color w:val="808080"/>
      <w:sz w:val="22"/>
      <w:szCs w:val="22"/>
      <w:lang w:val="en-US" w:eastAsia="x-none"/>
    </w:rPr>
  </w:style>
  <w:style w:type="table" w:customStyle="1" w:styleId="LightShading1">
    <w:name w:val="Light Shading1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fb">
    <w:name w:val="footnote text"/>
    <w:basedOn w:val="a"/>
    <w:link w:val="afffc"/>
    <w:uiPriority w:val="99"/>
    <w:unhideWhenUsed/>
    <w:rsid w:val="00B57304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0"/>
    <w:link w:val="afffb"/>
    <w:uiPriority w:val="99"/>
    <w:locked/>
    <w:rsid w:val="00B57304"/>
    <w:rPr>
      <w:rFonts w:ascii="Calibri" w:hAnsi="Calibri" w:cs="Times New Roman"/>
      <w:lang w:val="en-US" w:eastAsia="en-US"/>
    </w:rPr>
  </w:style>
  <w:style w:type="table" w:customStyle="1" w:styleId="LightShading2">
    <w:name w:val="Light Shading2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WW-Default">
    <w:name w:val="WW-Default"/>
    <w:rsid w:val="00873555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en-US" w:eastAsia="ar-SA"/>
    </w:rPr>
  </w:style>
  <w:style w:type="character" w:customStyle="1" w:styleId="aff2">
    <w:name w:val="Без интервала Знак"/>
    <w:basedOn w:val="a0"/>
    <w:link w:val="aff1"/>
    <w:uiPriority w:val="1"/>
    <w:locked/>
    <w:rsid w:val="00873555"/>
    <w:rPr>
      <w:rFonts w:cs="Times New Roman"/>
      <w:sz w:val="22"/>
      <w:szCs w:val="22"/>
      <w:lang w:val="en-GB" w:eastAsia="en-US" w:bidi="ar-SA"/>
    </w:rPr>
  </w:style>
  <w:style w:type="character" w:styleId="afffd">
    <w:name w:val="footnote reference"/>
    <w:basedOn w:val="a0"/>
    <w:uiPriority w:val="99"/>
    <w:semiHidden/>
    <w:rsid w:val="00B2343A"/>
    <w:rPr>
      <w:rFonts w:cs="Times New Roman"/>
      <w:vertAlign w:val="superscript"/>
    </w:rPr>
  </w:style>
  <w:style w:type="paragraph" w:customStyle="1" w:styleId="TableContents">
    <w:name w:val="Table Contents"/>
    <w:basedOn w:val="a"/>
    <w:rsid w:val="0031223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gtc10b">
    <w:name w:val="gtc_10b"/>
    <w:basedOn w:val="a0"/>
    <w:rsid w:val="00A91EC1"/>
    <w:rPr>
      <w:rFonts w:cs="Times New Roman"/>
    </w:rPr>
  </w:style>
  <w:style w:type="character" w:customStyle="1" w:styleId="ilad">
    <w:name w:val="il_ad"/>
    <w:basedOn w:val="a0"/>
    <w:rsid w:val="00A91EC1"/>
    <w:rPr>
      <w:rFonts w:cs="Times New Roman"/>
    </w:rPr>
  </w:style>
  <w:style w:type="paragraph" w:customStyle="1" w:styleId="paragraph">
    <w:name w:val="paragraph"/>
    <w:basedOn w:val="a"/>
    <w:rsid w:val="00A91E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ecxmsonormal">
    <w:name w:val="ecxmsonormal"/>
    <w:basedOn w:val="a"/>
    <w:rsid w:val="00CC6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info">
    <w:name w:val="postinfo"/>
    <w:basedOn w:val="a0"/>
    <w:rsid w:val="00EF0E48"/>
    <w:rPr>
      <w:rFonts w:cs="Times New Roman"/>
    </w:rPr>
  </w:style>
  <w:style w:type="character" w:customStyle="1" w:styleId="author0">
    <w:name w:val="author"/>
    <w:basedOn w:val="a0"/>
    <w:rsid w:val="00EF0E48"/>
    <w:rPr>
      <w:rFonts w:cs="Times New Roman"/>
    </w:rPr>
  </w:style>
  <w:style w:type="character" w:customStyle="1" w:styleId="Date1">
    <w:name w:val="Date1"/>
    <w:basedOn w:val="a0"/>
    <w:rsid w:val="00EF0E48"/>
    <w:rPr>
      <w:rFonts w:cs="Times New Roman"/>
    </w:rPr>
  </w:style>
  <w:style w:type="character" w:styleId="HTML">
    <w:name w:val="HTML Cite"/>
    <w:basedOn w:val="a0"/>
    <w:uiPriority w:val="99"/>
    <w:semiHidden/>
    <w:unhideWhenUsed/>
    <w:rsid w:val="00EF0E48"/>
    <w:rPr>
      <w:rFonts w:cs="Times New Roman"/>
      <w:i/>
    </w:rPr>
  </w:style>
  <w:style w:type="character" w:customStyle="1" w:styleId="addmd">
    <w:name w:val="addmd"/>
    <w:basedOn w:val="a0"/>
    <w:rsid w:val="00EF0E48"/>
    <w:rPr>
      <w:rFonts w:cs="Times New Roman"/>
    </w:rPr>
  </w:style>
  <w:style w:type="paragraph" w:customStyle="1" w:styleId="AbstractText">
    <w:name w:val="Abstract Text"/>
    <w:basedOn w:val="26"/>
    <w:rsid w:val="001A5972"/>
  </w:style>
  <w:style w:type="paragraph" w:styleId="26">
    <w:name w:val="Body Text Indent 2"/>
    <w:basedOn w:val="a"/>
    <w:link w:val="27"/>
    <w:uiPriority w:val="99"/>
    <w:semiHidden/>
    <w:unhideWhenUsed/>
    <w:rsid w:val="001A597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1A5972"/>
    <w:rPr>
      <w:rFonts w:cs="Times New Roman"/>
      <w:sz w:val="22"/>
      <w:szCs w:val="22"/>
      <w:lang w:val="en-US" w:eastAsia="en-US"/>
    </w:rPr>
  </w:style>
  <w:style w:type="numbering" w:customStyle="1" w:styleId="IEEEBullet1">
    <w:name w:val="IEEE Bullet 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rchive.org/details/@academic_research_in_educational_sciences" TargetMode="External"/><Relationship Id="rId18" Type="http://schemas.openxmlformats.org/officeDocument/2006/relationships/hyperlink" Target="https://www.citefactor.org/impact-factor/impact-factor-of-journal-Academic-Research-in-Educational-Sciences.php" TargetMode="External"/><Relationship Id="rId26" Type="http://schemas.openxmlformats.org/officeDocument/2006/relationships/hyperlink" Target="https://www.sindexs.org/JournalList.aspx?ID=7670" TargetMode="External"/><Relationship Id="rId39" Type="http://schemas.openxmlformats.org/officeDocument/2006/relationships/hyperlink" Target="http://www.apastyle.org/manua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journal-index.org/index.php/asi/article/view/11785" TargetMode="External"/><Relationship Id="rId34" Type="http://schemas.openxmlformats.org/officeDocument/2006/relationships/hyperlink" Target="http://www.ares.uz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journalseeker.researchbib.com/view/issn/2181-1385" TargetMode="External"/><Relationship Id="rId17" Type="http://schemas.openxmlformats.org/officeDocument/2006/relationships/hyperlink" Target="http://olddrji.lbp.world/JournalProfile.aspx?jid=2181-1385" TargetMode="External"/><Relationship Id="rId25" Type="http://schemas.openxmlformats.org/officeDocument/2006/relationships/hyperlink" Target="https://www.citefactor.org/impact-factor/impact-factor-of-journal-Academic-Research-in-Educational-Sciences.php" TargetMode="External"/><Relationship Id="rId33" Type="http://schemas.openxmlformats.org/officeDocument/2006/relationships/hyperlink" Target="https://ares.uz/en/jurnallar-sahifasi/ares-vol-4-no-7-2023" TargetMode="External"/><Relationship Id="rId38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ijifactor.com/journaldetails.php?JOURNAL=JIF840&amp;NAME=Academic%20Research%20in%20Educational%20Sciences" TargetMode="External"/><Relationship Id="rId20" Type="http://schemas.openxmlformats.org/officeDocument/2006/relationships/hyperlink" Target="http://www.generalif.com/jdetails.php?jname=Academic%20Research%20in%20Educational%20Sciences" TargetMode="External"/><Relationship Id="rId29" Type="http://schemas.openxmlformats.org/officeDocument/2006/relationships/hyperlink" Target="http://universalimpactfactor.com/wp-content/uploads/2022/01/ARES_2022.jp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yberleninka.ru/journal/n/academic-research-in-educational-sciences?i=1069624" TargetMode="External"/><Relationship Id="rId24" Type="http://schemas.openxmlformats.org/officeDocument/2006/relationships/hyperlink" Target="http://universalimpactfactor.com/wp-content/uploads/2022/01/ARES_2022.jpg" TargetMode="External"/><Relationship Id="rId32" Type="http://schemas.openxmlformats.org/officeDocument/2006/relationships/hyperlink" Target="http://www.ares.uz" TargetMode="External"/><Relationship Id="rId37" Type="http://schemas.openxmlformats.org/officeDocument/2006/relationships/hyperlink" Target="https://indoor.click.uz/pay?id=043218&amp;t=0" TargetMode="External"/><Relationship Id="rId40" Type="http://schemas.openxmlformats.org/officeDocument/2006/relationships/hyperlink" Target="https://www.teachingenglish.org.uk/article/developing-cross-cultural-awareness-monolingual-classroom-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journals.indexcopernicus.com/search/details?id=67561" TargetMode="External"/><Relationship Id="rId23" Type="http://schemas.openxmlformats.org/officeDocument/2006/relationships/hyperlink" Target="https://isindexing.com/isi/viewjournal.php" TargetMode="External"/><Relationship Id="rId28" Type="http://schemas.openxmlformats.org/officeDocument/2006/relationships/hyperlink" Target="https://journal-index.org/index.php/asi/article/view/11785" TargetMode="External"/><Relationship Id="rId36" Type="http://schemas.openxmlformats.org/officeDocument/2006/relationships/hyperlink" Target="http://ares.uz/jurnallar-sahifasi/ares-vol-1-no-1-2020" TargetMode="External"/><Relationship Id="rId10" Type="http://schemas.openxmlformats.org/officeDocument/2006/relationships/hyperlink" Target="https://scholar.google.com/scholar?q=2181-1385&amp;hl=en&amp;as_sdt=0,5" TargetMode="External"/><Relationship Id="rId19" Type="http://schemas.openxmlformats.org/officeDocument/2006/relationships/hyperlink" Target="https://www.sindexs.org/JournalList.aspx?ID=7670" TargetMode="External"/><Relationship Id="rId31" Type="http://schemas.openxmlformats.org/officeDocument/2006/relationships/hyperlink" Target="mailto:journalofares@gmail.com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res.uz" TargetMode="External"/><Relationship Id="rId14" Type="http://schemas.openxmlformats.org/officeDocument/2006/relationships/hyperlink" Target="http://sjifactor.com/passport.php?id=21348" TargetMode="External"/><Relationship Id="rId22" Type="http://schemas.openxmlformats.org/officeDocument/2006/relationships/hyperlink" Target="https://portal.issn.org/resource/ISSN/2181-1385" TargetMode="External"/><Relationship Id="rId27" Type="http://schemas.openxmlformats.org/officeDocument/2006/relationships/hyperlink" Target="http://sjifactor.com/passport.php?id=21348" TargetMode="External"/><Relationship Id="rId30" Type="http://schemas.openxmlformats.org/officeDocument/2006/relationships/hyperlink" Target="https://t.me/academicresearchllc" TargetMode="External"/><Relationship Id="rId35" Type="http://schemas.openxmlformats.org/officeDocument/2006/relationships/hyperlink" Target="https://t.me/ares_uz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3757-5EDF-4CDB-985A-D6ECF2D9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edmfa</dc:creator>
  <cp:lastModifiedBy>Пользователь</cp:lastModifiedBy>
  <cp:revision>2</cp:revision>
  <cp:lastPrinted>2022-07-09T18:23:00Z</cp:lastPrinted>
  <dcterms:created xsi:type="dcterms:W3CDTF">2023-07-13T10:15:00Z</dcterms:created>
  <dcterms:modified xsi:type="dcterms:W3CDTF">2023-07-13T10:15:00Z</dcterms:modified>
</cp:coreProperties>
</file>